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D6" w:rsidRPr="00821DD6" w:rsidRDefault="00821DD6">
      <w:pPr>
        <w:rPr>
          <w:rFonts w:asciiTheme="minorHAnsi" w:hAnsiTheme="minorHAnsi"/>
          <w:lang w:val="en-US"/>
        </w:rPr>
      </w:pPr>
      <w:r w:rsidRPr="00821DD6">
        <w:rPr>
          <w:rFonts w:asciiTheme="minorHAnsi" w:hAnsiTheme="minorHAnsi"/>
          <w:lang w:val="en-US"/>
        </w:rPr>
        <w:t>Please f</w:t>
      </w:r>
      <w:r w:rsidR="00F037F4">
        <w:rPr>
          <w:rFonts w:asciiTheme="minorHAnsi" w:hAnsiTheme="minorHAnsi"/>
          <w:lang w:val="en-US"/>
        </w:rPr>
        <w:t xml:space="preserve">ill in the details </w:t>
      </w:r>
      <w:r w:rsidR="005B4D21">
        <w:rPr>
          <w:rFonts w:asciiTheme="minorHAnsi" w:hAnsiTheme="minorHAnsi"/>
          <w:lang w:val="en-US"/>
        </w:rPr>
        <w:t xml:space="preserve">below with your </w:t>
      </w:r>
      <w:r w:rsidRPr="00821DD6">
        <w:rPr>
          <w:rFonts w:asciiTheme="minorHAnsi" w:hAnsiTheme="minorHAnsi"/>
          <w:lang w:val="en-US"/>
        </w:rPr>
        <w:t xml:space="preserve">summary </w:t>
      </w:r>
      <w:r w:rsidR="005B4D21">
        <w:rPr>
          <w:rFonts w:asciiTheme="minorHAnsi" w:hAnsiTheme="minorHAnsi"/>
          <w:lang w:val="en-US"/>
        </w:rPr>
        <w:t xml:space="preserve">(500 words) </w:t>
      </w:r>
      <w:r w:rsidRPr="00821DD6">
        <w:rPr>
          <w:rFonts w:asciiTheme="minorHAnsi" w:hAnsiTheme="minorHAnsi"/>
          <w:lang w:val="en-US"/>
        </w:rPr>
        <w:t xml:space="preserve">and email it to </w:t>
      </w:r>
      <w:hyperlink r:id="rId8" w:history="1">
        <w:r w:rsidR="00ED5B2B" w:rsidRPr="00D17176">
          <w:rPr>
            <w:rStyle w:val="Hyperlink"/>
            <w:rFonts w:asciiTheme="minorHAnsi" w:hAnsiTheme="minorHAnsi"/>
            <w:lang w:val="en-US"/>
          </w:rPr>
          <w:t>CFS45-Side-Event@fao.org</w:t>
        </w:r>
      </w:hyperlink>
      <w:r w:rsidR="00CD346A">
        <w:rPr>
          <w:rFonts w:asciiTheme="minorHAnsi" w:hAnsiTheme="minorHAnsi"/>
          <w:lang w:val="en-US"/>
        </w:rPr>
        <w:t xml:space="preserve"> by </w:t>
      </w:r>
      <w:r w:rsidR="0032274B">
        <w:rPr>
          <w:rFonts w:asciiTheme="minorHAnsi" w:hAnsiTheme="minorHAnsi"/>
          <w:lang w:val="en-US"/>
        </w:rPr>
        <w:t>2 November 2018</w:t>
      </w:r>
      <w:bookmarkStart w:id="0" w:name="_GoBack"/>
      <w:bookmarkEnd w:id="0"/>
      <w:r w:rsidR="006057B3">
        <w:rPr>
          <w:rFonts w:asciiTheme="minorHAnsi" w:hAnsiTheme="minorHAnsi"/>
          <w:lang w:val="en-US"/>
        </w:rPr>
        <w:t>.</w:t>
      </w:r>
      <w:r w:rsidR="005B4E6E">
        <w:rPr>
          <w:rFonts w:asciiTheme="minorHAnsi" w:hAnsiTheme="minorHAnsi"/>
          <w:lang w:val="en-US"/>
        </w:rPr>
        <w:t xml:space="preserve">  Your summary will be posted on the CFS </w:t>
      </w:r>
      <w:r w:rsidR="005B4D21">
        <w:rPr>
          <w:rFonts w:asciiTheme="minorHAnsi" w:hAnsiTheme="minorHAnsi"/>
          <w:lang w:val="en-US"/>
        </w:rPr>
        <w:t>4</w:t>
      </w:r>
      <w:r w:rsidR="00ED5B2B">
        <w:rPr>
          <w:rFonts w:asciiTheme="minorHAnsi" w:hAnsiTheme="minorHAnsi"/>
          <w:lang w:val="en-US"/>
        </w:rPr>
        <w:t>5</w:t>
      </w:r>
      <w:r w:rsidR="005B4D21">
        <w:rPr>
          <w:rFonts w:asciiTheme="minorHAnsi" w:hAnsiTheme="minorHAnsi"/>
          <w:lang w:val="en-US"/>
        </w:rPr>
        <w:t xml:space="preserve"> web </w:t>
      </w:r>
      <w:r w:rsidR="00F037F4">
        <w:rPr>
          <w:rFonts w:asciiTheme="minorHAnsi" w:hAnsiTheme="minorHAnsi"/>
          <w:lang w:val="en-US"/>
        </w:rPr>
        <w:t>page as</w:t>
      </w:r>
      <w:r w:rsidR="005B4E6E">
        <w:rPr>
          <w:rFonts w:asciiTheme="minorHAnsi" w:hAnsiTheme="minorHAnsi"/>
          <w:lang w:val="en-US"/>
        </w:rPr>
        <w:t xml:space="preserve"> a record of the event.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B4D21" w:rsidRPr="00821DD6" w:rsidTr="00383C63">
        <w:tc>
          <w:tcPr>
            <w:tcW w:w="9061" w:type="dxa"/>
            <w:shd w:val="clear" w:color="auto" w:fill="B8CCE4" w:themeFill="accent1" w:themeFillTint="66"/>
          </w:tcPr>
          <w:p w:rsidR="005B4D21" w:rsidRPr="00F037F4" w:rsidRDefault="005B4D21">
            <w:pPr>
              <w:rPr>
                <w:rFonts w:asciiTheme="minorHAnsi" w:hAnsiTheme="minorHAnsi"/>
                <w:b/>
                <w:lang w:val="en-US"/>
              </w:rPr>
            </w:pPr>
            <w:r w:rsidRPr="00F037F4">
              <w:rPr>
                <w:rFonts w:asciiTheme="minorHAnsi" w:hAnsiTheme="minorHAnsi"/>
                <w:b/>
                <w:szCs w:val="24"/>
                <w:lang w:val="en-US"/>
              </w:rPr>
              <w:t>Side Event #:</w:t>
            </w:r>
          </w:p>
        </w:tc>
      </w:tr>
      <w:tr w:rsidR="005B4D21" w:rsidRPr="00821DD6" w:rsidTr="005B4D21">
        <w:tc>
          <w:tcPr>
            <w:tcW w:w="9061" w:type="dxa"/>
            <w:shd w:val="clear" w:color="auto" w:fill="auto"/>
          </w:tcPr>
          <w:p w:rsidR="005B4D21" w:rsidRDefault="005B4D21">
            <w:pPr>
              <w:rPr>
                <w:rFonts w:asciiTheme="minorHAnsi" w:hAnsiTheme="minorHAnsi"/>
                <w:lang w:val="en-US"/>
              </w:rPr>
            </w:pPr>
          </w:p>
          <w:p w:rsidR="005B4D21" w:rsidRPr="00821DD6" w:rsidRDefault="005B4D21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B4D21" w:rsidRPr="00821DD6" w:rsidTr="00DA284C">
        <w:tc>
          <w:tcPr>
            <w:tcW w:w="9061" w:type="dxa"/>
            <w:shd w:val="clear" w:color="auto" w:fill="B8CCE4" w:themeFill="accent1" w:themeFillTint="66"/>
          </w:tcPr>
          <w:p w:rsidR="005B4D21" w:rsidRPr="00F037F4" w:rsidRDefault="005B4D21">
            <w:pPr>
              <w:rPr>
                <w:rFonts w:asciiTheme="minorHAnsi" w:hAnsiTheme="minorHAnsi"/>
                <w:b/>
                <w:lang w:val="en-US"/>
              </w:rPr>
            </w:pPr>
            <w:r w:rsidRPr="00F037F4">
              <w:rPr>
                <w:rFonts w:asciiTheme="minorHAnsi" w:hAnsiTheme="minorHAnsi"/>
                <w:b/>
                <w:szCs w:val="24"/>
                <w:lang w:val="en-US"/>
              </w:rPr>
              <w:t>Side Event Title:</w:t>
            </w:r>
          </w:p>
        </w:tc>
      </w:tr>
      <w:tr w:rsidR="005B4D21" w:rsidRPr="00821DD6" w:rsidTr="005B4D21">
        <w:tc>
          <w:tcPr>
            <w:tcW w:w="9061" w:type="dxa"/>
            <w:shd w:val="clear" w:color="auto" w:fill="auto"/>
          </w:tcPr>
          <w:p w:rsidR="005B4D21" w:rsidRDefault="005B4D21">
            <w:pPr>
              <w:rPr>
                <w:rFonts w:asciiTheme="minorHAnsi" w:hAnsiTheme="minorHAnsi"/>
                <w:lang w:val="en-US"/>
              </w:rPr>
            </w:pPr>
          </w:p>
          <w:p w:rsidR="005B4D21" w:rsidRDefault="005B4D21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B4D21" w:rsidRPr="00821DD6" w:rsidTr="00915F99">
        <w:tc>
          <w:tcPr>
            <w:tcW w:w="9061" w:type="dxa"/>
            <w:shd w:val="clear" w:color="auto" w:fill="B8CCE4" w:themeFill="accent1" w:themeFillTint="66"/>
          </w:tcPr>
          <w:p w:rsidR="005B4D21" w:rsidRPr="00F037F4" w:rsidRDefault="005B4D21">
            <w:pPr>
              <w:rPr>
                <w:rFonts w:asciiTheme="minorHAnsi" w:hAnsiTheme="minorHAnsi"/>
                <w:b/>
                <w:lang w:val="en-US"/>
              </w:rPr>
            </w:pPr>
            <w:r w:rsidRPr="00F037F4">
              <w:rPr>
                <w:rFonts w:asciiTheme="minorHAnsi" w:hAnsiTheme="minorHAnsi"/>
                <w:b/>
                <w:lang w:val="en-US"/>
              </w:rPr>
              <w:t>Key speakers/presenters:</w:t>
            </w:r>
          </w:p>
        </w:tc>
      </w:tr>
      <w:tr w:rsidR="005B4D21" w:rsidRPr="00821DD6" w:rsidTr="005B4D21">
        <w:trPr>
          <w:trHeight w:val="390"/>
        </w:trPr>
        <w:tc>
          <w:tcPr>
            <w:tcW w:w="9061" w:type="dxa"/>
            <w:shd w:val="clear" w:color="auto" w:fill="auto"/>
          </w:tcPr>
          <w:p w:rsidR="005B4D21" w:rsidRDefault="005B4D21">
            <w:pPr>
              <w:rPr>
                <w:rFonts w:asciiTheme="minorHAnsi" w:hAnsiTheme="minorHAnsi"/>
                <w:lang w:val="en-US"/>
              </w:rPr>
            </w:pPr>
          </w:p>
          <w:p w:rsidR="00ED5B2B" w:rsidRDefault="00ED5B2B">
            <w:pPr>
              <w:rPr>
                <w:rFonts w:asciiTheme="minorHAnsi" w:hAnsiTheme="minorHAnsi"/>
                <w:lang w:val="en-US"/>
              </w:rPr>
            </w:pPr>
          </w:p>
          <w:p w:rsidR="00ED5B2B" w:rsidRDefault="00ED5B2B">
            <w:pPr>
              <w:rPr>
                <w:rFonts w:asciiTheme="minorHAnsi" w:hAnsiTheme="minorHAnsi"/>
                <w:lang w:val="en-US"/>
              </w:rPr>
            </w:pPr>
          </w:p>
          <w:p w:rsidR="00ED5B2B" w:rsidRDefault="00ED5B2B">
            <w:pPr>
              <w:rPr>
                <w:rFonts w:asciiTheme="minorHAnsi" w:hAnsiTheme="minorHAnsi"/>
                <w:lang w:val="en-US"/>
              </w:rPr>
            </w:pPr>
          </w:p>
          <w:p w:rsidR="00ED5B2B" w:rsidRDefault="00ED5B2B">
            <w:pPr>
              <w:rPr>
                <w:rFonts w:asciiTheme="minorHAnsi" w:hAnsiTheme="minorHAnsi"/>
                <w:lang w:val="en-US"/>
              </w:rPr>
            </w:pPr>
          </w:p>
          <w:p w:rsidR="005B4D21" w:rsidRDefault="005B4D21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B4D21" w:rsidRPr="00821DD6" w:rsidTr="00F037F4">
        <w:trPr>
          <w:trHeight w:val="372"/>
        </w:trPr>
        <w:tc>
          <w:tcPr>
            <w:tcW w:w="9061" w:type="dxa"/>
            <w:shd w:val="clear" w:color="auto" w:fill="B8CCE4" w:themeFill="accent1" w:themeFillTint="66"/>
          </w:tcPr>
          <w:p w:rsidR="005B4D21" w:rsidRPr="00ED5B2B" w:rsidRDefault="005B4D21" w:rsidP="00ED5B2B">
            <w:pPr>
              <w:rPr>
                <w:rFonts w:asciiTheme="minorHAnsi" w:hAnsiTheme="minorHAnsi"/>
                <w:i/>
                <w:szCs w:val="24"/>
                <w:lang w:val="en-US"/>
              </w:rPr>
            </w:pPr>
            <w:r w:rsidRPr="00F037F4">
              <w:rPr>
                <w:rFonts w:asciiTheme="minorHAnsi" w:hAnsiTheme="minorHAnsi"/>
                <w:b/>
                <w:szCs w:val="24"/>
                <w:lang w:val="en-US"/>
              </w:rPr>
              <w:t>Summary (</w:t>
            </w:r>
            <w:r w:rsidR="00ED5B2B">
              <w:rPr>
                <w:rFonts w:asciiTheme="minorHAnsi" w:hAnsiTheme="minorHAnsi"/>
                <w:b/>
                <w:szCs w:val="24"/>
                <w:lang w:val="en-US"/>
              </w:rPr>
              <w:t xml:space="preserve">Total </w:t>
            </w:r>
            <w:r w:rsidRPr="00F037F4">
              <w:rPr>
                <w:rFonts w:asciiTheme="minorHAnsi" w:hAnsiTheme="minorHAnsi"/>
                <w:b/>
                <w:szCs w:val="24"/>
                <w:lang w:val="en-US"/>
              </w:rPr>
              <w:t>500 words maximum)</w:t>
            </w:r>
            <w:r w:rsidR="00ED5B2B">
              <w:rPr>
                <w:rFonts w:asciiTheme="minorHAnsi" w:hAnsiTheme="minorHAnsi"/>
                <w:b/>
                <w:szCs w:val="24"/>
                <w:lang w:val="en-US"/>
              </w:rPr>
              <w:t xml:space="preserve"> - </w:t>
            </w:r>
            <w:r w:rsidR="00ED5B2B" w:rsidRPr="00F037F4">
              <w:rPr>
                <w:rFonts w:asciiTheme="minorHAnsi" w:hAnsiTheme="minorHAnsi"/>
                <w:i/>
                <w:szCs w:val="24"/>
                <w:lang w:val="en-US"/>
              </w:rPr>
              <w:t>Please use the sub-headings</w:t>
            </w:r>
          </w:p>
        </w:tc>
      </w:tr>
      <w:tr w:rsidR="00ED5B2B" w:rsidRPr="00821DD6" w:rsidTr="00F037F4">
        <w:trPr>
          <w:trHeight w:val="372"/>
        </w:trPr>
        <w:tc>
          <w:tcPr>
            <w:tcW w:w="9061" w:type="dxa"/>
            <w:shd w:val="clear" w:color="auto" w:fill="B8CCE4" w:themeFill="accent1" w:themeFillTint="66"/>
          </w:tcPr>
          <w:p w:rsidR="00ED5B2B" w:rsidRPr="00F037F4" w:rsidRDefault="00ED5B2B" w:rsidP="005B4D21">
            <w:pPr>
              <w:rPr>
                <w:rFonts w:asciiTheme="minorHAnsi" w:hAnsiTheme="minorHAnsi"/>
                <w:b/>
                <w:szCs w:val="24"/>
                <w:lang w:val="en-US"/>
              </w:rPr>
            </w:pPr>
            <w:r w:rsidRPr="00F037F4">
              <w:rPr>
                <w:rFonts w:asciiTheme="minorHAnsi" w:hAnsiTheme="minorHAnsi"/>
                <w:b/>
                <w:szCs w:val="24"/>
                <w:lang w:val="en-US"/>
              </w:rPr>
              <w:t>Main themes/issues discussed</w:t>
            </w:r>
          </w:p>
        </w:tc>
      </w:tr>
      <w:tr w:rsidR="00ED5B2B" w:rsidRPr="00821DD6" w:rsidTr="00ED5B2B">
        <w:trPr>
          <w:trHeight w:val="372"/>
        </w:trPr>
        <w:tc>
          <w:tcPr>
            <w:tcW w:w="9061" w:type="dxa"/>
            <w:shd w:val="clear" w:color="auto" w:fill="FFFFFF" w:themeFill="background1"/>
          </w:tcPr>
          <w:p w:rsidR="00ED5B2B" w:rsidRDefault="00ED5B2B" w:rsidP="005B4D21">
            <w:pPr>
              <w:rPr>
                <w:rFonts w:asciiTheme="minorHAnsi" w:hAnsiTheme="minorHAnsi"/>
                <w:b/>
                <w:szCs w:val="24"/>
                <w:lang w:val="en-US"/>
              </w:rPr>
            </w:pPr>
          </w:p>
          <w:p w:rsidR="00ED5B2B" w:rsidRDefault="00ED5B2B" w:rsidP="005B4D21">
            <w:pPr>
              <w:rPr>
                <w:rFonts w:asciiTheme="minorHAnsi" w:hAnsiTheme="minorHAnsi"/>
                <w:b/>
                <w:szCs w:val="24"/>
                <w:lang w:val="en-US"/>
              </w:rPr>
            </w:pPr>
          </w:p>
          <w:p w:rsidR="00ED5B2B" w:rsidRDefault="00ED5B2B" w:rsidP="005B4D21">
            <w:pPr>
              <w:rPr>
                <w:rFonts w:asciiTheme="minorHAnsi" w:hAnsiTheme="minorHAnsi"/>
                <w:b/>
                <w:szCs w:val="24"/>
                <w:lang w:val="en-US"/>
              </w:rPr>
            </w:pPr>
          </w:p>
          <w:p w:rsidR="0032274B" w:rsidRDefault="0032274B" w:rsidP="005B4D21">
            <w:pPr>
              <w:rPr>
                <w:rFonts w:asciiTheme="minorHAnsi" w:hAnsiTheme="minorHAnsi"/>
                <w:b/>
                <w:szCs w:val="24"/>
                <w:lang w:val="en-US"/>
              </w:rPr>
            </w:pPr>
          </w:p>
          <w:p w:rsidR="00ED5B2B" w:rsidRPr="00F037F4" w:rsidRDefault="00ED5B2B" w:rsidP="005B4D21">
            <w:pPr>
              <w:rPr>
                <w:rFonts w:asciiTheme="minorHAnsi" w:hAnsiTheme="minorHAnsi"/>
                <w:b/>
                <w:szCs w:val="24"/>
                <w:lang w:val="en-US"/>
              </w:rPr>
            </w:pPr>
          </w:p>
        </w:tc>
      </w:tr>
      <w:tr w:rsidR="00ED5B2B" w:rsidRPr="00821DD6" w:rsidTr="00F037F4">
        <w:trPr>
          <w:trHeight w:val="372"/>
        </w:trPr>
        <w:tc>
          <w:tcPr>
            <w:tcW w:w="9061" w:type="dxa"/>
            <w:shd w:val="clear" w:color="auto" w:fill="B8CCE4" w:themeFill="accent1" w:themeFillTint="66"/>
          </w:tcPr>
          <w:p w:rsidR="00ED5B2B" w:rsidRPr="00F037F4" w:rsidRDefault="00ED5B2B" w:rsidP="005B4D21">
            <w:pPr>
              <w:rPr>
                <w:rFonts w:asciiTheme="minorHAnsi" w:hAnsiTheme="minorHAnsi"/>
                <w:b/>
                <w:szCs w:val="24"/>
                <w:lang w:val="en-US"/>
              </w:rPr>
            </w:pPr>
            <w:r w:rsidRPr="00F037F4">
              <w:rPr>
                <w:rFonts w:asciiTheme="minorHAnsi" w:hAnsiTheme="minorHAnsi"/>
                <w:b/>
                <w:szCs w:val="24"/>
                <w:lang w:val="en-US"/>
              </w:rPr>
              <w:t>Summary of key points</w:t>
            </w:r>
          </w:p>
        </w:tc>
      </w:tr>
      <w:tr w:rsidR="00ED5B2B" w:rsidRPr="00821DD6" w:rsidTr="00ED5B2B">
        <w:trPr>
          <w:trHeight w:val="372"/>
        </w:trPr>
        <w:tc>
          <w:tcPr>
            <w:tcW w:w="9061" w:type="dxa"/>
            <w:shd w:val="clear" w:color="auto" w:fill="FFFFFF" w:themeFill="background1"/>
          </w:tcPr>
          <w:p w:rsidR="00ED5B2B" w:rsidRDefault="00ED5B2B" w:rsidP="005B4D21">
            <w:pPr>
              <w:rPr>
                <w:rFonts w:asciiTheme="minorHAnsi" w:hAnsiTheme="minorHAnsi"/>
                <w:b/>
                <w:szCs w:val="24"/>
                <w:lang w:val="en-US"/>
              </w:rPr>
            </w:pPr>
          </w:p>
          <w:p w:rsidR="0032274B" w:rsidRDefault="0032274B" w:rsidP="005B4D21">
            <w:pPr>
              <w:rPr>
                <w:rFonts w:asciiTheme="minorHAnsi" w:hAnsiTheme="minorHAnsi"/>
                <w:b/>
                <w:szCs w:val="24"/>
                <w:lang w:val="en-US"/>
              </w:rPr>
            </w:pPr>
          </w:p>
          <w:p w:rsidR="00ED5B2B" w:rsidRDefault="00ED5B2B" w:rsidP="005B4D21">
            <w:pPr>
              <w:rPr>
                <w:rFonts w:asciiTheme="minorHAnsi" w:hAnsiTheme="minorHAnsi"/>
                <w:b/>
                <w:szCs w:val="24"/>
                <w:lang w:val="en-US"/>
              </w:rPr>
            </w:pPr>
          </w:p>
          <w:p w:rsidR="00ED5B2B" w:rsidRDefault="00ED5B2B" w:rsidP="005B4D21">
            <w:pPr>
              <w:rPr>
                <w:rFonts w:asciiTheme="minorHAnsi" w:hAnsiTheme="minorHAnsi"/>
                <w:b/>
                <w:szCs w:val="24"/>
                <w:lang w:val="en-US"/>
              </w:rPr>
            </w:pPr>
          </w:p>
          <w:p w:rsidR="00ED5B2B" w:rsidRPr="00F037F4" w:rsidRDefault="00ED5B2B" w:rsidP="005B4D21">
            <w:pPr>
              <w:rPr>
                <w:rFonts w:asciiTheme="minorHAnsi" w:hAnsiTheme="minorHAnsi"/>
                <w:b/>
                <w:szCs w:val="24"/>
                <w:lang w:val="en-US"/>
              </w:rPr>
            </w:pPr>
          </w:p>
        </w:tc>
      </w:tr>
      <w:tr w:rsidR="00ED5B2B" w:rsidRPr="00821DD6" w:rsidTr="00F037F4">
        <w:trPr>
          <w:trHeight w:val="372"/>
        </w:trPr>
        <w:tc>
          <w:tcPr>
            <w:tcW w:w="9061" w:type="dxa"/>
            <w:shd w:val="clear" w:color="auto" w:fill="B8CCE4" w:themeFill="accent1" w:themeFillTint="66"/>
          </w:tcPr>
          <w:p w:rsidR="00ED5B2B" w:rsidRPr="00F037F4" w:rsidRDefault="0032274B" w:rsidP="0032274B">
            <w:pPr>
              <w:rPr>
                <w:rFonts w:asciiTheme="minorHAnsi" w:hAnsiTheme="minorHAnsi"/>
                <w:b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Cs w:val="24"/>
                <w:lang w:val="en-US"/>
              </w:rPr>
              <w:t>Key t</w:t>
            </w:r>
            <w:r w:rsidR="00ED5B2B" w:rsidRPr="00F037F4">
              <w:rPr>
                <w:rFonts w:asciiTheme="minorHAnsi" w:hAnsiTheme="minorHAnsi"/>
                <w:b/>
                <w:szCs w:val="24"/>
                <w:lang w:val="en-US"/>
              </w:rPr>
              <w:t>ake away messages</w:t>
            </w:r>
          </w:p>
        </w:tc>
      </w:tr>
      <w:tr w:rsidR="00ED5B2B" w:rsidRPr="00821DD6" w:rsidTr="00ED5B2B">
        <w:trPr>
          <w:trHeight w:val="372"/>
        </w:trPr>
        <w:tc>
          <w:tcPr>
            <w:tcW w:w="9061" w:type="dxa"/>
            <w:shd w:val="clear" w:color="auto" w:fill="FFFFFF" w:themeFill="background1"/>
          </w:tcPr>
          <w:p w:rsidR="00ED5B2B" w:rsidRDefault="00ED5B2B" w:rsidP="005B4D21">
            <w:pPr>
              <w:rPr>
                <w:rFonts w:asciiTheme="minorHAnsi" w:hAnsiTheme="minorHAnsi"/>
                <w:b/>
                <w:szCs w:val="24"/>
                <w:lang w:val="en-US"/>
              </w:rPr>
            </w:pPr>
          </w:p>
          <w:p w:rsidR="00ED5B2B" w:rsidRDefault="00ED5B2B" w:rsidP="005B4D21">
            <w:pPr>
              <w:rPr>
                <w:rFonts w:asciiTheme="minorHAnsi" w:hAnsiTheme="minorHAnsi"/>
                <w:b/>
                <w:szCs w:val="24"/>
                <w:lang w:val="en-US"/>
              </w:rPr>
            </w:pPr>
          </w:p>
          <w:p w:rsidR="00ED5B2B" w:rsidRDefault="00ED5B2B" w:rsidP="005B4D21">
            <w:pPr>
              <w:rPr>
                <w:rFonts w:asciiTheme="minorHAnsi" w:hAnsiTheme="minorHAnsi"/>
                <w:b/>
                <w:szCs w:val="24"/>
                <w:lang w:val="en-US"/>
              </w:rPr>
            </w:pPr>
          </w:p>
          <w:p w:rsidR="00ED5B2B" w:rsidRPr="00F037F4" w:rsidRDefault="00ED5B2B" w:rsidP="005B4D21">
            <w:pPr>
              <w:rPr>
                <w:rFonts w:asciiTheme="minorHAnsi" w:hAnsiTheme="minorHAnsi"/>
                <w:b/>
                <w:szCs w:val="24"/>
                <w:lang w:val="en-US"/>
              </w:rPr>
            </w:pPr>
          </w:p>
        </w:tc>
      </w:tr>
    </w:tbl>
    <w:p w:rsidR="00821DD6" w:rsidRPr="0047620E" w:rsidRDefault="00821DD6" w:rsidP="0047620E">
      <w:pPr>
        <w:rPr>
          <w:rFonts w:asciiTheme="minorHAnsi" w:hAnsiTheme="minorHAnsi"/>
          <w:lang w:val="en-US"/>
        </w:rPr>
      </w:pPr>
    </w:p>
    <w:sectPr w:rsidR="00821DD6" w:rsidRPr="0047620E" w:rsidSect="009C087B">
      <w:headerReference w:type="default" r:id="rId9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64F" w:rsidRDefault="0000764F" w:rsidP="00821DD6">
      <w:pPr>
        <w:spacing w:after="0" w:line="240" w:lineRule="auto"/>
      </w:pPr>
      <w:r>
        <w:separator/>
      </w:r>
    </w:p>
  </w:endnote>
  <w:endnote w:type="continuationSeparator" w:id="0">
    <w:p w:rsidR="0000764F" w:rsidRDefault="0000764F" w:rsidP="0082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64F" w:rsidRDefault="0000764F" w:rsidP="00821DD6">
      <w:pPr>
        <w:spacing w:after="0" w:line="240" w:lineRule="auto"/>
      </w:pPr>
      <w:r>
        <w:separator/>
      </w:r>
    </w:p>
  </w:footnote>
  <w:footnote w:type="continuationSeparator" w:id="0">
    <w:p w:rsidR="0000764F" w:rsidRDefault="0000764F" w:rsidP="0082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6A" w:rsidRDefault="00821DD6" w:rsidP="00821DD6">
    <w:pPr>
      <w:pStyle w:val="Heading2"/>
    </w:pPr>
    <w:r>
      <w:t xml:space="preserve">                  </w:t>
    </w:r>
  </w:p>
  <w:p w:rsidR="005B4D21" w:rsidRDefault="00ED5B2B" w:rsidP="00821DD6">
    <w:pPr>
      <w:pStyle w:val="Heading2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-3283</wp:posOffset>
          </wp:positionH>
          <wp:positionV relativeFrom="paragraph">
            <wp:posOffset>122926</wp:posOffset>
          </wp:positionV>
          <wp:extent cx="1428750" cy="790575"/>
          <wp:effectExtent l="0" t="0" r="0" b="9525"/>
          <wp:wrapTight wrapText="bothSides">
            <wp:wrapPolygon edited="0">
              <wp:start x="0" y="0"/>
              <wp:lineTo x="0" y="21340"/>
              <wp:lineTo x="21312" y="21340"/>
              <wp:lineTo x="2131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S45_Look_EN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346A" w:rsidRDefault="00821DD6" w:rsidP="005B4D21">
    <w:pPr>
      <w:pStyle w:val="Heading2"/>
    </w:pPr>
    <w:r>
      <w:t>Side Event Reporting Template</w:t>
    </w:r>
  </w:p>
  <w:p w:rsidR="005B4D21" w:rsidRPr="005B4D21" w:rsidRDefault="005B4D21" w:rsidP="005B4D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EC1"/>
    <w:multiLevelType w:val="hybridMultilevel"/>
    <w:tmpl w:val="878A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52DE6"/>
    <w:multiLevelType w:val="hybridMultilevel"/>
    <w:tmpl w:val="8BC8031A"/>
    <w:lvl w:ilvl="0" w:tplc="8CE485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66AC9"/>
    <w:multiLevelType w:val="hybridMultilevel"/>
    <w:tmpl w:val="C8E2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D6"/>
    <w:rsid w:val="0000764F"/>
    <w:rsid w:val="0022317E"/>
    <w:rsid w:val="0032274B"/>
    <w:rsid w:val="0047620E"/>
    <w:rsid w:val="005B4D21"/>
    <w:rsid w:val="005B4E6E"/>
    <w:rsid w:val="005E0F11"/>
    <w:rsid w:val="006057B3"/>
    <w:rsid w:val="0061485E"/>
    <w:rsid w:val="006444FE"/>
    <w:rsid w:val="00821DD6"/>
    <w:rsid w:val="009A4ECB"/>
    <w:rsid w:val="009C087B"/>
    <w:rsid w:val="009F5D18"/>
    <w:rsid w:val="00A4070D"/>
    <w:rsid w:val="00CD346A"/>
    <w:rsid w:val="00ED5B2B"/>
    <w:rsid w:val="00EE3A25"/>
    <w:rsid w:val="00F037F4"/>
    <w:rsid w:val="00F1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CA9BFC8-8B95-45C9-A164-FEA9A12C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7B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4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21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821D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6E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D34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D34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S45-Side-Event@fa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D2B0E-B412-46A8-896C-3FDB1260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Cordelia Salter (ESA)</dc:creator>
  <cp:lastModifiedBy>Salter, Cordelia (ESA)</cp:lastModifiedBy>
  <cp:revision>4</cp:revision>
  <cp:lastPrinted>2018-08-17T11:56:00Z</cp:lastPrinted>
  <dcterms:created xsi:type="dcterms:W3CDTF">2018-08-17T11:48:00Z</dcterms:created>
  <dcterms:modified xsi:type="dcterms:W3CDTF">2018-08-17T11:58:00Z</dcterms:modified>
</cp:coreProperties>
</file>