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60" w:rsidRPr="006D0F60" w:rsidRDefault="006D0F60" w:rsidP="006D0F60">
      <w:pPr>
        <w:rPr>
          <w:rFonts w:asciiTheme="minorHAnsi" w:hAnsiTheme="minorHAnsi"/>
          <w:b/>
          <w:szCs w:val="24"/>
          <w:lang w:val="en-US"/>
        </w:rPr>
      </w:pPr>
      <w:r w:rsidRPr="006D0F60">
        <w:rPr>
          <w:rFonts w:asciiTheme="minorHAnsi" w:hAnsiTheme="minorHAnsi"/>
          <w:b/>
          <w:szCs w:val="24"/>
          <w:lang w:val="en-US"/>
        </w:rPr>
        <w:t>FAO AUDIO NEWS PACKAGE</w:t>
      </w:r>
      <w:r w:rsidRPr="006D0F60">
        <w:rPr>
          <w:rFonts w:asciiTheme="minorHAnsi" w:hAnsiTheme="minorHAnsi"/>
          <w:b/>
          <w:szCs w:val="24"/>
          <w:lang w:val="en-US"/>
        </w:rPr>
        <w:br/>
      </w:r>
      <w:r w:rsidRPr="006D0F60">
        <w:rPr>
          <w:rFonts w:asciiTheme="minorHAnsi" w:hAnsiTheme="minorHAnsi"/>
          <w:b/>
          <w:szCs w:val="24"/>
          <w:lang w:val="en-US"/>
        </w:rPr>
        <w:t>Emergency Regional Meeting in Harare -</w:t>
      </w:r>
      <w:r w:rsidRPr="006D0F60">
        <w:rPr>
          <w:rFonts w:asciiTheme="minorHAnsi" w:hAnsiTheme="minorHAnsi"/>
          <w:b/>
          <w:szCs w:val="24"/>
          <w:lang w:val="en-US"/>
        </w:rPr>
        <w:t>SCRIPT</w:t>
      </w:r>
      <w:r w:rsidRPr="006D0F60">
        <w:rPr>
          <w:rFonts w:asciiTheme="minorHAnsi" w:hAnsiTheme="minorHAnsi"/>
          <w:b/>
          <w:szCs w:val="24"/>
          <w:lang w:val="en-US"/>
        </w:rPr>
        <w:br/>
        <w:t>ENGLISH</w:t>
      </w:r>
      <w:r w:rsidRPr="006D0F60">
        <w:rPr>
          <w:rFonts w:asciiTheme="minorHAnsi" w:hAnsiTheme="minorHAnsi"/>
          <w:b/>
          <w:szCs w:val="24"/>
          <w:lang w:val="en-US"/>
        </w:rPr>
        <w:t xml:space="preserve"> (only)</w:t>
      </w:r>
    </w:p>
    <w:p w:rsidR="006D0F60" w:rsidRPr="006D0F60" w:rsidRDefault="006D0F60" w:rsidP="006D0F60">
      <w:pPr>
        <w:rPr>
          <w:rFonts w:asciiTheme="minorHAnsi" w:hAnsiTheme="minorHAnsi"/>
          <w:szCs w:val="24"/>
          <w:lang w:val="en-US"/>
        </w:rPr>
      </w:pPr>
      <w:r w:rsidRPr="006D0F60">
        <w:rPr>
          <w:rFonts w:asciiTheme="minorHAnsi" w:hAnsiTheme="minorHAnsi"/>
          <w:szCs w:val="24"/>
          <w:lang w:val="en-US"/>
        </w:rPr>
        <w:t>02.16</w:t>
      </w:r>
      <w:r w:rsidRPr="006D0F60">
        <w:rPr>
          <w:rFonts w:asciiTheme="minorHAnsi" w:hAnsiTheme="minorHAnsi"/>
          <w:szCs w:val="24"/>
          <w:lang w:val="en-US"/>
        </w:rPr>
        <w:t>.2017</w:t>
      </w:r>
    </w:p>
    <w:p w:rsidR="006D0F60" w:rsidRPr="006D0F60" w:rsidRDefault="006D0F60" w:rsidP="006D0F60">
      <w:pPr>
        <w:rPr>
          <w:rFonts w:asciiTheme="minorHAnsi" w:hAnsiTheme="minorHAnsi"/>
          <w:szCs w:val="24"/>
        </w:rPr>
      </w:pPr>
      <w:r w:rsidRPr="006D0F60">
        <w:rPr>
          <w:rFonts w:asciiTheme="minorHAnsi" w:hAnsiTheme="minorHAnsi"/>
          <w:b/>
          <w:bCs/>
          <w:szCs w:val="24"/>
        </w:rPr>
        <w:t>INTRO</w:t>
      </w:r>
      <w:r w:rsidRPr="006D0F60">
        <w:rPr>
          <w:rFonts w:asciiTheme="minorHAnsi" w:hAnsiTheme="minorHAnsi"/>
          <w:szCs w:val="24"/>
        </w:rPr>
        <w:t> </w:t>
      </w:r>
    </w:p>
    <w:p w:rsidR="006D0F60" w:rsidRPr="006D0F60" w:rsidRDefault="006D0F60" w:rsidP="006D0F60">
      <w:pPr>
        <w:rPr>
          <w:rFonts w:asciiTheme="minorHAnsi" w:hAnsiTheme="minorHAnsi"/>
          <w:b/>
        </w:rPr>
      </w:pPr>
      <w:r w:rsidRPr="006D0F60">
        <w:rPr>
          <w:rFonts w:asciiTheme="minorHAnsi" w:hAnsiTheme="minorHAnsi"/>
          <w:lang w:val="en-US"/>
        </w:rPr>
        <w:t xml:space="preserve">A three day emergency </w:t>
      </w:r>
      <w:r w:rsidRPr="00F66014">
        <w:rPr>
          <w:rFonts w:asciiTheme="minorHAnsi" w:hAnsiTheme="minorHAnsi"/>
          <w:lang w:val="en-US"/>
        </w:rPr>
        <w:t xml:space="preserve">meeting </w:t>
      </w:r>
      <w:r w:rsidRPr="00F66014">
        <w:rPr>
          <w:rFonts w:asciiTheme="minorHAnsi" w:hAnsiTheme="minorHAnsi"/>
        </w:rPr>
        <w:t xml:space="preserve">dealing with issues of emerging pests and diseases </w:t>
      </w:r>
      <w:r w:rsidRPr="00F66014">
        <w:rPr>
          <w:rFonts w:asciiTheme="minorHAnsi" w:hAnsiTheme="minorHAnsi"/>
        </w:rPr>
        <w:t xml:space="preserve">in Southern Africa </w:t>
      </w:r>
      <w:r w:rsidRPr="00F66014">
        <w:rPr>
          <w:rFonts w:asciiTheme="minorHAnsi" w:hAnsiTheme="minorHAnsi"/>
        </w:rPr>
        <w:t>concludes today in Harare, Zimbabwe.</w:t>
      </w:r>
      <w:r w:rsidRPr="008410F6">
        <w:rPr>
          <w:rFonts w:asciiTheme="minorHAnsi" w:hAnsiTheme="minorHAnsi"/>
          <w:b/>
        </w:rPr>
        <w:t xml:space="preserve"> </w:t>
      </w:r>
      <w:r w:rsidRPr="008410F6">
        <w:rPr>
          <w:rFonts w:asciiTheme="minorHAnsi" w:hAnsiTheme="minorHAnsi"/>
          <w:b/>
        </w:rPr>
        <w:br/>
      </w:r>
      <w:r w:rsidRPr="008410F6">
        <w:rPr>
          <w:rFonts w:asciiTheme="minorHAnsi" w:hAnsiTheme="minorHAnsi"/>
          <w:b/>
        </w:rPr>
        <w:br/>
      </w:r>
      <w:r w:rsidRPr="006D0F60">
        <w:rPr>
          <w:rFonts w:asciiTheme="minorHAnsi" w:hAnsiTheme="minorHAnsi"/>
        </w:rPr>
        <w:t>The region is experiencing an upsurge of new crop and livestock diseases that are threatening the livelihood of a big portion of the population that depends on agriculture for subsistence.</w:t>
      </w:r>
    </w:p>
    <w:p w:rsidR="006D0F60" w:rsidRPr="006D0F60" w:rsidRDefault="006D0F60" w:rsidP="006D0F60">
      <w:pPr>
        <w:spacing w:after="120"/>
        <w:jc w:val="both"/>
        <w:rPr>
          <w:rFonts w:asciiTheme="minorHAnsi" w:hAnsiTheme="minorHAnsi"/>
        </w:rPr>
      </w:pPr>
      <w:r w:rsidRPr="006D0F60">
        <w:rPr>
          <w:rFonts w:asciiTheme="minorHAnsi" w:hAnsiTheme="minorHAnsi"/>
        </w:rPr>
        <w:t>The region is also on alert for a possible outbreak of the highly pathogenic avian influenza that has already been confirmed in Egypt, Nigeria and Uganda.</w:t>
      </w:r>
    </w:p>
    <w:p w:rsidR="006D0F60" w:rsidRPr="006D0F60" w:rsidRDefault="006D0F60" w:rsidP="006D0F60">
      <w:pPr>
        <w:rPr>
          <w:rFonts w:asciiTheme="minorHAnsi" w:hAnsiTheme="minorHAnsi"/>
        </w:rPr>
      </w:pPr>
      <w:r w:rsidRPr="006D0F60">
        <w:rPr>
          <w:rFonts w:asciiTheme="minorHAnsi" w:hAnsiTheme="minorHAnsi"/>
        </w:rPr>
        <w:t>To elaborate more on what has come from the</w:t>
      </w:r>
      <w:r w:rsidRPr="006D0F60">
        <w:rPr>
          <w:rFonts w:asciiTheme="minorHAnsi" w:hAnsiTheme="minorHAnsi"/>
        </w:rPr>
        <w:t>se</w:t>
      </w:r>
      <w:r w:rsidRPr="006D0F60">
        <w:rPr>
          <w:rFonts w:asciiTheme="minorHAnsi" w:hAnsiTheme="minorHAnsi"/>
        </w:rPr>
        <w:t xml:space="preserve"> expert discussions is David Phiri, </w:t>
      </w:r>
      <w:proofErr w:type="spellStart"/>
      <w:r w:rsidRPr="006D0F60">
        <w:rPr>
          <w:rFonts w:asciiTheme="minorHAnsi" w:hAnsiTheme="minorHAnsi"/>
        </w:rPr>
        <w:t>Subregional</w:t>
      </w:r>
      <w:proofErr w:type="spellEnd"/>
      <w:r w:rsidRPr="006D0F60">
        <w:rPr>
          <w:rFonts w:asciiTheme="minorHAnsi" w:hAnsiTheme="minorHAnsi"/>
        </w:rPr>
        <w:t xml:space="preserve"> Coordinator for the Southern Africa Region for the UN’s Food and Agriculture Organization. </w:t>
      </w:r>
    </w:p>
    <w:p w:rsidR="006D0F60" w:rsidRPr="006D0F60" w:rsidRDefault="006D0F60" w:rsidP="006D0F60">
      <w:pPr>
        <w:rPr>
          <w:rFonts w:asciiTheme="minorHAnsi" w:hAnsiTheme="minorHAnsi"/>
          <w:b/>
        </w:rPr>
      </w:pPr>
      <w:r w:rsidRPr="006D0F60">
        <w:rPr>
          <w:rFonts w:asciiTheme="minorHAnsi" w:hAnsiTheme="minorHAnsi"/>
          <w:b/>
        </w:rPr>
        <w:t>QUESTIONS</w:t>
      </w:r>
    </w:p>
    <w:p w:rsidR="006D0F60" w:rsidRDefault="006D0F60" w:rsidP="006D0F6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pests and diseases are posing the biggest problems right now the region?</w:t>
      </w:r>
    </w:p>
    <w:p w:rsidR="006D0F60" w:rsidRDefault="006D0F60" w:rsidP="006D0F6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Is there a sense of how much damage the region has seen so far as a result of these issues?</w:t>
      </w:r>
    </w:p>
    <w:p w:rsidR="006D0F60" w:rsidRDefault="006D0F60" w:rsidP="006D0F6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are the biggest concerns for experts trying to combat these pests?</w:t>
      </w:r>
    </w:p>
    <w:p w:rsidR="006D0F60" w:rsidRDefault="006D0F60" w:rsidP="006D0F6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Now that the conference is concluding, what next steps have been </w:t>
      </w:r>
      <w:r w:rsidR="006E2489">
        <w:rPr>
          <w:rFonts w:asciiTheme="minorHAnsi" w:hAnsiTheme="minorHAnsi"/>
          <w:szCs w:val="24"/>
        </w:rPr>
        <w:t>proposed</w:t>
      </w:r>
      <w:r w:rsidR="006F38B4">
        <w:rPr>
          <w:rFonts w:asciiTheme="minorHAnsi" w:hAnsiTheme="minorHAnsi"/>
          <w:szCs w:val="24"/>
        </w:rPr>
        <w:t>?</w:t>
      </w:r>
    </w:p>
    <w:p w:rsidR="006D0F60" w:rsidRPr="006D0F60" w:rsidRDefault="006D0F60" w:rsidP="006D0F60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22317E" w:rsidRPr="006D0F60" w:rsidRDefault="0022317E" w:rsidP="006D0F60">
      <w:pPr>
        <w:rPr>
          <w:rFonts w:asciiTheme="minorHAnsi" w:hAnsiTheme="minorHAnsi"/>
        </w:rPr>
      </w:pPr>
    </w:p>
    <w:sectPr w:rsidR="0022317E" w:rsidRPr="006D0F60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CEC"/>
    <w:multiLevelType w:val="hybridMultilevel"/>
    <w:tmpl w:val="47C22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5"/>
    <w:rsid w:val="0022317E"/>
    <w:rsid w:val="004A4DC9"/>
    <w:rsid w:val="005E0F11"/>
    <w:rsid w:val="006D0F60"/>
    <w:rsid w:val="006E2489"/>
    <w:rsid w:val="006F38B4"/>
    <w:rsid w:val="00753445"/>
    <w:rsid w:val="008410F6"/>
    <w:rsid w:val="009A4ECB"/>
    <w:rsid w:val="009C087B"/>
    <w:rsid w:val="00B14D5C"/>
    <w:rsid w:val="00F33293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F97E5-BE65-4F11-89CF-11DE0F3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6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D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5</cp:revision>
  <dcterms:created xsi:type="dcterms:W3CDTF">2017-02-15T12:27:00Z</dcterms:created>
  <dcterms:modified xsi:type="dcterms:W3CDTF">2017-02-15T12:46:00Z</dcterms:modified>
</cp:coreProperties>
</file>