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68" w:rsidRPr="007876CF" w:rsidRDefault="00631168" w:rsidP="00631168">
      <w:pPr>
        <w:rPr>
          <w:rFonts w:asciiTheme="minorHAnsi" w:hAnsiTheme="minorHAnsi"/>
          <w:b/>
          <w:szCs w:val="24"/>
        </w:rPr>
      </w:pPr>
      <w:r w:rsidRPr="007876CF">
        <w:rPr>
          <w:rFonts w:asciiTheme="minorHAnsi" w:hAnsiTheme="minorHAnsi"/>
          <w:b/>
          <w:szCs w:val="24"/>
        </w:rPr>
        <w:t>FAO AUDIO NEWS PACKAGE</w:t>
      </w:r>
      <w:r w:rsidRPr="007876CF">
        <w:rPr>
          <w:rFonts w:asciiTheme="minorHAnsi" w:hAnsiTheme="minorHAnsi"/>
          <w:b/>
          <w:szCs w:val="24"/>
        </w:rPr>
        <w:br/>
      </w:r>
      <w:r w:rsidRPr="007876CF">
        <w:rPr>
          <w:rFonts w:asciiTheme="minorHAnsi" w:hAnsiTheme="minorHAnsi"/>
          <w:b/>
          <w:szCs w:val="24"/>
        </w:rPr>
        <w:t>Future Trends in Agriculture</w:t>
      </w:r>
      <w:r w:rsidRPr="007876CF">
        <w:rPr>
          <w:rFonts w:asciiTheme="minorHAnsi" w:hAnsiTheme="minorHAnsi"/>
          <w:b/>
          <w:szCs w:val="24"/>
        </w:rPr>
        <w:t xml:space="preserve"> SCRIPT</w:t>
      </w:r>
      <w:r w:rsidRPr="007876CF">
        <w:rPr>
          <w:rFonts w:asciiTheme="minorHAnsi" w:hAnsiTheme="minorHAnsi"/>
          <w:b/>
          <w:szCs w:val="24"/>
        </w:rPr>
        <w:br/>
        <w:t>ENGLISH</w:t>
      </w:r>
      <w:r w:rsidR="00E828D6" w:rsidRPr="007876CF">
        <w:rPr>
          <w:rFonts w:asciiTheme="minorHAnsi" w:hAnsiTheme="minorHAnsi"/>
          <w:b/>
          <w:szCs w:val="24"/>
        </w:rPr>
        <w:br/>
      </w:r>
      <w:r w:rsidRPr="007876CF">
        <w:rPr>
          <w:rFonts w:asciiTheme="minorHAnsi" w:hAnsiTheme="minorHAnsi"/>
          <w:szCs w:val="24"/>
        </w:rPr>
        <w:br/>
        <w:t>01.</w:t>
      </w:r>
      <w:r w:rsidRPr="007876CF">
        <w:rPr>
          <w:rFonts w:asciiTheme="minorHAnsi" w:hAnsiTheme="minorHAnsi"/>
          <w:szCs w:val="24"/>
          <w:highlight w:val="yellow"/>
        </w:rPr>
        <w:t>XX</w:t>
      </w:r>
      <w:r w:rsidRPr="007876CF">
        <w:rPr>
          <w:rFonts w:asciiTheme="minorHAnsi" w:hAnsiTheme="minorHAnsi"/>
          <w:szCs w:val="24"/>
        </w:rPr>
        <w:t>.2017</w:t>
      </w:r>
    </w:p>
    <w:p w:rsidR="00631168" w:rsidRPr="007876CF" w:rsidRDefault="00631168" w:rsidP="00631168">
      <w:pPr>
        <w:rPr>
          <w:rFonts w:asciiTheme="minorHAnsi" w:hAnsiTheme="minorHAnsi"/>
          <w:b/>
          <w:szCs w:val="24"/>
        </w:rPr>
      </w:pPr>
      <w:r w:rsidRPr="007876CF">
        <w:rPr>
          <w:rFonts w:asciiTheme="minorHAnsi" w:hAnsiTheme="minorHAnsi"/>
          <w:b/>
          <w:bCs/>
          <w:szCs w:val="24"/>
        </w:rPr>
        <w:br/>
        <w:t>INTRO</w:t>
      </w:r>
      <w:r w:rsidRPr="007876CF">
        <w:rPr>
          <w:rFonts w:asciiTheme="minorHAnsi" w:hAnsiTheme="minorHAnsi"/>
          <w:b/>
          <w:szCs w:val="24"/>
        </w:rPr>
        <w:t> </w:t>
      </w:r>
    </w:p>
    <w:p w:rsidR="00245EBA" w:rsidRPr="007876CF" w:rsidRDefault="00631168" w:rsidP="006C154C">
      <w:pPr>
        <w:rPr>
          <w:rFonts w:asciiTheme="minorHAnsi" w:hAnsiTheme="minorHAnsi"/>
          <w:szCs w:val="24"/>
          <w:lang w:val="en-US"/>
        </w:rPr>
      </w:pPr>
      <w:r w:rsidRPr="007876CF">
        <w:rPr>
          <w:rFonts w:asciiTheme="minorHAnsi" w:hAnsiTheme="minorHAnsi"/>
          <w:szCs w:val="24"/>
          <w:lang w:val="en-US"/>
        </w:rPr>
        <w:t>A new report released by the UN’s Food and Agriculture Organization</w:t>
      </w:r>
      <w:r w:rsidR="00245EBA" w:rsidRPr="007876CF">
        <w:rPr>
          <w:rFonts w:asciiTheme="minorHAnsi" w:hAnsiTheme="minorHAnsi"/>
          <w:szCs w:val="24"/>
          <w:lang w:val="en-US"/>
        </w:rPr>
        <w:t xml:space="preserve"> is cautioning the international community about mankind’s </w:t>
      </w:r>
      <w:r w:rsidR="00E828D6" w:rsidRPr="007876CF">
        <w:rPr>
          <w:rFonts w:asciiTheme="minorHAnsi" w:hAnsiTheme="minorHAnsi"/>
          <w:szCs w:val="24"/>
          <w:lang w:val="en-US"/>
        </w:rPr>
        <w:t xml:space="preserve">future </w:t>
      </w:r>
      <w:r w:rsidR="00245EBA" w:rsidRPr="007876CF">
        <w:rPr>
          <w:rFonts w:asciiTheme="minorHAnsi" w:hAnsiTheme="minorHAnsi"/>
          <w:szCs w:val="24"/>
          <w:lang w:val="en-US"/>
        </w:rPr>
        <w:t>ability to feed itself</w:t>
      </w:r>
      <w:r w:rsidR="00E828D6" w:rsidRPr="007876CF">
        <w:rPr>
          <w:rFonts w:asciiTheme="minorHAnsi" w:hAnsiTheme="minorHAnsi"/>
          <w:szCs w:val="24"/>
          <w:lang w:val="en-US"/>
        </w:rPr>
        <w:t xml:space="preserve">. </w:t>
      </w:r>
    </w:p>
    <w:p w:rsidR="00120E10" w:rsidRPr="007876CF" w:rsidRDefault="00E828D6" w:rsidP="006C154C">
      <w:pPr>
        <w:rPr>
          <w:rFonts w:asciiTheme="minorHAnsi" w:hAnsiTheme="minorHAnsi"/>
          <w:szCs w:val="24"/>
          <w:lang w:val="en-US"/>
        </w:rPr>
      </w:pPr>
      <w:r w:rsidRPr="007876CF">
        <w:rPr>
          <w:rFonts w:asciiTheme="minorHAnsi" w:hAnsiTheme="minorHAnsi"/>
          <w:szCs w:val="24"/>
          <w:lang w:val="en-US"/>
        </w:rPr>
        <w:t>According</w:t>
      </w:r>
      <w:r w:rsidRPr="007876CF">
        <w:rPr>
          <w:rFonts w:asciiTheme="minorHAnsi" w:hAnsiTheme="minorHAnsi"/>
          <w:szCs w:val="24"/>
          <w:lang w:val="en-US"/>
        </w:rPr>
        <w:t xml:space="preserve"> to this latest</w:t>
      </w:r>
      <w:r w:rsidRPr="007876CF">
        <w:rPr>
          <w:rFonts w:asciiTheme="minorHAnsi" w:hAnsiTheme="minorHAnsi"/>
          <w:i/>
          <w:szCs w:val="24"/>
          <w:lang w:val="en-US"/>
        </w:rPr>
        <w:t xml:space="preserve"> </w:t>
      </w:r>
      <w:r w:rsidRPr="007876CF">
        <w:rPr>
          <w:rFonts w:asciiTheme="minorHAnsi" w:hAnsiTheme="minorHAnsi"/>
          <w:i/>
          <w:szCs w:val="24"/>
          <w:lang w:val="en-US"/>
        </w:rPr>
        <w:t>“</w:t>
      </w:r>
      <w:r w:rsidRPr="007876CF">
        <w:rPr>
          <w:rFonts w:asciiTheme="minorHAnsi" w:hAnsiTheme="minorHAnsi"/>
          <w:i/>
          <w:szCs w:val="24"/>
          <w:lang w:val="en-US"/>
        </w:rPr>
        <w:t>Trends and Challenges</w:t>
      </w:r>
      <w:r w:rsidRPr="007876CF">
        <w:rPr>
          <w:rFonts w:asciiTheme="minorHAnsi" w:hAnsiTheme="minorHAnsi"/>
          <w:i/>
          <w:szCs w:val="24"/>
          <w:lang w:val="en-US"/>
        </w:rPr>
        <w:t>”</w:t>
      </w:r>
      <w:r w:rsidRPr="007876CF">
        <w:rPr>
          <w:rFonts w:asciiTheme="minorHAnsi" w:hAnsiTheme="minorHAnsi"/>
          <w:i/>
          <w:szCs w:val="24"/>
          <w:lang w:val="en-US"/>
        </w:rPr>
        <w:t xml:space="preserve"> </w:t>
      </w:r>
      <w:r w:rsidRPr="007876CF">
        <w:rPr>
          <w:rFonts w:asciiTheme="minorHAnsi" w:hAnsiTheme="minorHAnsi"/>
          <w:szCs w:val="24"/>
          <w:lang w:val="en-US"/>
        </w:rPr>
        <w:t xml:space="preserve">report </w:t>
      </w:r>
      <w:r w:rsidRPr="007876CF">
        <w:rPr>
          <w:rFonts w:asciiTheme="minorHAnsi" w:hAnsiTheme="minorHAnsi"/>
          <w:szCs w:val="24"/>
          <w:lang w:val="en-US"/>
        </w:rPr>
        <w:t>a “</w:t>
      </w:r>
      <w:r w:rsidR="00120E10" w:rsidRPr="007876CF">
        <w:rPr>
          <w:rFonts w:asciiTheme="minorHAnsi" w:hAnsiTheme="minorHAnsi"/>
          <w:szCs w:val="24"/>
          <w:lang w:val="en-US"/>
        </w:rPr>
        <w:t>Business-as-usual approach</w:t>
      </w:r>
      <w:r w:rsidRPr="007876CF">
        <w:rPr>
          <w:rFonts w:asciiTheme="minorHAnsi" w:hAnsiTheme="minorHAnsi"/>
          <w:szCs w:val="24"/>
          <w:lang w:val="en-US"/>
        </w:rPr>
        <w:t>”</w:t>
      </w:r>
      <w:r w:rsidR="00120E10" w:rsidRPr="007876CF">
        <w:rPr>
          <w:rFonts w:asciiTheme="minorHAnsi" w:hAnsiTheme="minorHAnsi"/>
          <w:szCs w:val="24"/>
          <w:lang w:val="en-US"/>
        </w:rPr>
        <w:t xml:space="preserve"> would see </w:t>
      </w:r>
      <w:r w:rsidR="00120E10" w:rsidRPr="007876CF">
        <w:rPr>
          <w:rFonts w:asciiTheme="minorHAnsi" w:hAnsiTheme="minorHAnsi"/>
          <w:szCs w:val="24"/>
          <w:lang w:val="en-US"/>
        </w:rPr>
        <w:t xml:space="preserve">the </w:t>
      </w:r>
      <w:r w:rsidR="00120E10" w:rsidRPr="007876CF">
        <w:rPr>
          <w:rFonts w:asciiTheme="minorHAnsi" w:hAnsiTheme="minorHAnsi"/>
          <w:szCs w:val="24"/>
          <w:lang w:val="en-US"/>
        </w:rPr>
        <w:t xml:space="preserve">world fall short of </w:t>
      </w:r>
      <w:r w:rsidR="00120E10" w:rsidRPr="007876CF">
        <w:rPr>
          <w:rFonts w:asciiTheme="minorHAnsi" w:hAnsiTheme="minorHAnsi"/>
          <w:szCs w:val="24"/>
          <w:lang w:val="en-US"/>
        </w:rPr>
        <w:t xml:space="preserve">the </w:t>
      </w:r>
      <w:r w:rsidR="00120E10" w:rsidRPr="007876CF">
        <w:rPr>
          <w:rFonts w:asciiTheme="minorHAnsi" w:hAnsiTheme="minorHAnsi"/>
          <w:szCs w:val="24"/>
          <w:lang w:val="en-US"/>
        </w:rPr>
        <w:t>2030 target of zero hunger</w:t>
      </w:r>
      <w:r w:rsidRPr="007876CF">
        <w:rPr>
          <w:rFonts w:asciiTheme="minorHAnsi" w:hAnsiTheme="minorHAnsi"/>
          <w:szCs w:val="24"/>
          <w:lang w:val="en-US"/>
        </w:rPr>
        <w:t xml:space="preserve">. </w:t>
      </w:r>
    </w:p>
    <w:p w:rsidR="00631168" w:rsidRPr="007876CF" w:rsidRDefault="00245EBA" w:rsidP="00631168">
      <w:pPr>
        <w:rPr>
          <w:rFonts w:asciiTheme="minorHAnsi" w:hAnsiTheme="minorHAnsi"/>
          <w:szCs w:val="24"/>
          <w:lang w:val="en-US"/>
        </w:rPr>
      </w:pPr>
      <w:r w:rsidRPr="007876CF">
        <w:rPr>
          <w:rFonts w:asciiTheme="minorHAnsi" w:hAnsiTheme="minorHAnsi"/>
          <w:szCs w:val="24"/>
          <w:lang w:val="en-US"/>
        </w:rPr>
        <w:t xml:space="preserve">The report highlights 15 trends, as well as 10 challenges </w:t>
      </w:r>
      <w:r w:rsidR="00E828D6" w:rsidRPr="007876CF">
        <w:rPr>
          <w:rFonts w:asciiTheme="minorHAnsi" w:hAnsiTheme="minorHAnsi"/>
          <w:szCs w:val="24"/>
          <w:lang w:val="en-US"/>
        </w:rPr>
        <w:t>that need to be addressed…</w:t>
      </w:r>
    </w:p>
    <w:p w:rsidR="00120E10" w:rsidRPr="007876CF" w:rsidRDefault="00E828D6">
      <w:pPr>
        <w:rPr>
          <w:rFonts w:asciiTheme="minorHAnsi" w:hAnsiTheme="minorHAnsi"/>
          <w:szCs w:val="24"/>
          <w:lang w:val="en-US"/>
        </w:rPr>
      </w:pPr>
      <w:r w:rsidRPr="007876CF">
        <w:rPr>
          <w:rFonts w:asciiTheme="minorHAnsi" w:hAnsiTheme="minorHAnsi"/>
          <w:szCs w:val="24"/>
          <w:lang w:val="en-US"/>
        </w:rPr>
        <w:t xml:space="preserve">To explain more is </w:t>
      </w:r>
      <w:r w:rsidR="00120E10" w:rsidRPr="007876CF">
        <w:rPr>
          <w:rFonts w:asciiTheme="minorHAnsi" w:hAnsiTheme="minorHAnsi"/>
          <w:szCs w:val="24"/>
          <w:lang w:val="en-US"/>
        </w:rPr>
        <w:t xml:space="preserve">Lorenzo Bellu, </w:t>
      </w:r>
      <w:r w:rsidR="00120E10" w:rsidRPr="007876CF">
        <w:rPr>
          <w:rFonts w:asciiTheme="minorHAnsi" w:hAnsiTheme="minorHAnsi" w:cs="Arial"/>
          <w:szCs w:val="24"/>
          <w:shd w:val="clear" w:color="auto" w:fill="FFFFFF"/>
        </w:rPr>
        <w:t>a Senior Economist with</w:t>
      </w:r>
      <w:r w:rsidR="00120E10" w:rsidRPr="007876CF">
        <w:rPr>
          <w:rStyle w:val="apple-converted-space"/>
          <w:rFonts w:asciiTheme="minorHAnsi" w:hAnsiTheme="minorHAnsi" w:cs="Arial"/>
          <w:szCs w:val="24"/>
          <w:shd w:val="clear" w:color="auto" w:fill="FFFFFF"/>
        </w:rPr>
        <w:t> </w:t>
      </w:r>
      <w:r w:rsidR="00120E10" w:rsidRPr="007876CF">
        <w:rPr>
          <w:rStyle w:val="Emphasis"/>
          <w:rFonts w:asciiTheme="minorHAnsi" w:hAnsiTheme="minorHAnsi" w:cs="Arial"/>
          <w:bCs/>
          <w:i w:val="0"/>
          <w:iCs w:val="0"/>
          <w:szCs w:val="24"/>
          <w:shd w:val="clear" w:color="auto" w:fill="FFFFFF"/>
        </w:rPr>
        <w:t>FAO</w:t>
      </w:r>
      <w:r w:rsidR="00120E10" w:rsidRPr="007876CF">
        <w:rPr>
          <w:rStyle w:val="apple-converted-space"/>
          <w:rFonts w:asciiTheme="minorHAnsi" w:hAnsiTheme="minorHAnsi" w:cs="Arial"/>
          <w:szCs w:val="24"/>
          <w:shd w:val="clear" w:color="auto" w:fill="FFFFFF"/>
        </w:rPr>
        <w:t> </w:t>
      </w:r>
      <w:r w:rsidR="00120E10" w:rsidRPr="007876CF">
        <w:rPr>
          <w:rFonts w:asciiTheme="minorHAnsi" w:hAnsiTheme="minorHAnsi" w:cs="Arial"/>
          <w:szCs w:val="24"/>
          <w:shd w:val="clear" w:color="auto" w:fill="FFFFFF"/>
        </w:rPr>
        <w:t>and Head of the organizations</w:t>
      </w:r>
      <w:r w:rsidR="00120E10" w:rsidRPr="007876CF">
        <w:rPr>
          <w:rStyle w:val="apple-converted-space"/>
          <w:rFonts w:asciiTheme="minorHAnsi" w:hAnsiTheme="minorHAnsi" w:cs="Arial"/>
          <w:szCs w:val="24"/>
          <w:shd w:val="clear" w:color="auto" w:fill="FFFFFF"/>
        </w:rPr>
        <w:t> </w:t>
      </w:r>
      <w:r w:rsidR="00120E10" w:rsidRPr="007876CF">
        <w:rPr>
          <w:rStyle w:val="Emphasis"/>
          <w:rFonts w:asciiTheme="minorHAnsi" w:hAnsiTheme="minorHAnsi" w:cs="Arial"/>
          <w:bCs/>
          <w:i w:val="0"/>
          <w:iCs w:val="0"/>
          <w:szCs w:val="24"/>
          <w:shd w:val="clear" w:color="auto" w:fill="FFFFFF"/>
        </w:rPr>
        <w:t>Global</w:t>
      </w:r>
      <w:r w:rsidR="00120E10" w:rsidRPr="007876CF">
        <w:rPr>
          <w:rStyle w:val="Emphasis"/>
          <w:rFonts w:asciiTheme="minorHAnsi" w:hAnsiTheme="minorHAnsi" w:cs="Arial"/>
          <w:b/>
          <w:bCs/>
          <w:i w:val="0"/>
          <w:iCs w:val="0"/>
          <w:szCs w:val="24"/>
          <w:shd w:val="clear" w:color="auto" w:fill="FFFFFF"/>
        </w:rPr>
        <w:t xml:space="preserve"> </w:t>
      </w:r>
      <w:r w:rsidR="00120E10" w:rsidRPr="007876CF">
        <w:rPr>
          <w:rFonts w:asciiTheme="minorHAnsi" w:hAnsiTheme="minorHAnsi" w:cs="Arial"/>
          <w:szCs w:val="24"/>
          <w:shd w:val="clear" w:color="auto" w:fill="FFFFFF"/>
        </w:rPr>
        <w:t>Perspective Studies Unit</w:t>
      </w:r>
      <w:r w:rsidR="00120E10" w:rsidRPr="007876CF">
        <w:rPr>
          <w:rFonts w:asciiTheme="minorHAnsi" w:hAnsiTheme="minorHAnsi" w:cs="Arial"/>
          <w:szCs w:val="24"/>
          <w:shd w:val="clear" w:color="auto" w:fill="FFFFFF"/>
        </w:rPr>
        <w:t>.</w:t>
      </w:r>
      <w:bookmarkStart w:id="0" w:name="_GoBack"/>
      <w:bookmarkEnd w:id="0"/>
    </w:p>
    <w:p w:rsidR="007876CF" w:rsidRPr="007876CF" w:rsidRDefault="00120E10" w:rsidP="007876CF">
      <w:pPr>
        <w:rPr>
          <w:rFonts w:asciiTheme="minorHAnsi" w:hAnsiTheme="minorHAnsi"/>
          <w:b/>
          <w:szCs w:val="24"/>
          <w:lang w:val="en-US"/>
        </w:rPr>
      </w:pPr>
      <w:r w:rsidRPr="007876CF">
        <w:rPr>
          <w:rFonts w:asciiTheme="minorHAnsi" w:hAnsiTheme="minorHAnsi"/>
          <w:b/>
          <w:szCs w:val="24"/>
          <w:lang w:val="en-US"/>
        </w:rPr>
        <w:t xml:space="preserve"> QUESTIONS</w:t>
      </w:r>
    </w:p>
    <w:p w:rsidR="007876CF" w:rsidRPr="007876CF" w:rsidRDefault="007876CF" w:rsidP="007876CF">
      <w:pPr>
        <w:pStyle w:val="ListParagraph"/>
        <w:rPr>
          <w:rFonts w:asciiTheme="minorHAnsi" w:hAnsiTheme="minorHAnsi"/>
          <w:szCs w:val="24"/>
          <w:lang w:val="en-US"/>
        </w:rPr>
      </w:pPr>
    </w:p>
    <w:p w:rsidR="007876CF" w:rsidRPr="007876CF" w:rsidRDefault="007876CF" w:rsidP="005D6615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  <w:lang w:val="en-US"/>
        </w:rPr>
      </w:pPr>
      <w:r w:rsidRPr="007876CF">
        <w:rPr>
          <w:rFonts w:asciiTheme="minorHAnsi" w:hAnsiTheme="minorHAnsi"/>
          <w:szCs w:val="24"/>
          <w:lang w:val="en-US"/>
        </w:rPr>
        <w:t xml:space="preserve">What are a few of the stand out trends indicated in the report? </w:t>
      </w:r>
      <w:r w:rsidRPr="007876CF">
        <w:rPr>
          <w:rFonts w:asciiTheme="minorHAnsi" w:hAnsiTheme="minorHAnsi"/>
          <w:szCs w:val="24"/>
          <w:lang w:val="en-US"/>
        </w:rPr>
        <w:br/>
      </w:r>
    </w:p>
    <w:p w:rsidR="005D6615" w:rsidRPr="007876CF" w:rsidRDefault="005D6615" w:rsidP="005D6615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  <w:lang w:val="en-US"/>
        </w:rPr>
      </w:pPr>
      <w:r w:rsidRPr="007876CF">
        <w:rPr>
          <w:rFonts w:asciiTheme="minorHAnsi" w:hAnsiTheme="minorHAnsi"/>
          <w:szCs w:val="24"/>
          <w:lang w:val="en-US"/>
        </w:rPr>
        <w:t>How many people are projected to be at risk of food insecurity if current trends continue?</w:t>
      </w:r>
      <w:r w:rsidR="007876CF" w:rsidRPr="007876CF">
        <w:rPr>
          <w:rFonts w:asciiTheme="minorHAnsi" w:hAnsiTheme="minorHAnsi"/>
          <w:szCs w:val="24"/>
          <w:lang w:val="en-US"/>
        </w:rPr>
        <w:br/>
      </w:r>
    </w:p>
    <w:p w:rsidR="007876CF" w:rsidRPr="007876CF" w:rsidRDefault="007876CF" w:rsidP="007876CF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  <w:lang w:val="en-US"/>
        </w:rPr>
      </w:pPr>
      <w:r w:rsidRPr="007876CF">
        <w:rPr>
          <w:rFonts w:asciiTheme="minorHAnsi" w:hAnsiTheme="minorHAnsi"/>
          <w:szCs w:val="24"/>
          <w:lang w:val="en-US"/>
        </w:rPr>
        <w:t>How do our food systems need to change in order to produce more food?</w:t>
      </w:r>
    </w:p>
    <w:p w:rsidR="005D6615" w:rsidRPr="007876CF" w:rsidRDefault="005D6615" w:rsidP="005D6615">
      <w:pPr>
        <w:pStyle w:val="ListParagraph"/>
        <w:rPr>
          <w:rFonts w:asciiTheme="minorHAnsi" w:hAnsiTheme="minorHAnsi"/>
          <w:szCs w:val="24"/>
          <w:lang w:val="en-US"/>
        </w:rPr>
      </w:pPr>
    </w:p>
    <w:p w:rsidR="005D6615" w:rsidRPr="007876CF" w:rsidRDefault="007876CF" w:rsidP="005D6615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  <w:lang w:val="en-US"/>
        </w:rPr>
      </w:pPr>
      <w:r w:rsidRPr="007876CF">
        <w:rPr>
          <w:rFonts w:asciiTheme="minorHAnsi" w:hAnsiTheme="minorHAnsi"/>
          <w:szCs w:val="24"/>
          <w:lang w:val="en-US"/>
        </w:rPr>
        <w:t xml:space="preserve">What are some of the biggest challenges ahead of us? </w:t>
      </w:r>
      <w:r w:rsidR="005D6615" w:rsidRPr="007876CF">
        <w:rPr>
          <w:rFonts w:asciiTheme="minorHAnsi" w:hAnsiTheme="minorHAnsi"/>
          <w:szCs w:val="24"/>
          <w:lang w:val="en-US"/>
        </w:rPr>
        <w:t xml:space="preserve"> </w:t>
      </w:r>
    </w:p>
    <w:p w:rsidR="00120E10" w:rsidRPr="007876CF" w:rsidRDefault="009F4CD1" w:rsidP="007876CF">
      <w:pPr>
        <w:pStyle w:val="ListParagraph"/>
        <w:rPr>
          <w:rFonts w:asciiTheme="minorHAnsi" w:hAnsiTheme="minorHAnsi"/>
          <w:b/>
          <w:szCs w:val="24"/>
          <w:lang w:val="en-US"/>
        </w:rPr>
      </w:pPr>
      <w:r w:rsidRPr="007876CF">
        <w:rPr>
          <w:rFonts w:asciiTheme="minorHAnsi" w:hAnsiTheme="minorHAnsi"/>
          <w:szCs w:val="24"/>
          <w:lang w:val="en-US"/>
        </w:rPr>
        <w:t xml:space="preserve"> </w:t>
      </w:r>
    </w:p>
    <w:sectPr w:rsidR="00120E10" w:rsidRPr="007876CF" w:rsidSect="009C087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91CE1"/>
    <w:multiLevelType w:val="hybridMultilevel"/>
    <w:tmpl w:val="BB2AC95A"/>
    <w:lvl w:ilvl="0" w:tplc="FC8E56A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F536226"/>
    <w:multiLevelType w:val="hybridMultilevel"/>
    <w:tmpl w:val="6FD6DC56"/>
    <w:lvl w:ilvl="0" w:tplc="6DC241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4C"/>
    <w:rsid w:val="00120E10"/>
    <w:rsid w:val="0022317E"/>
    <w:rsid w:val="00245EBA"/>
    <w:rsid w:val="004A4DC9"/>
    <w:rsid w:val="005D6615"/>
    <w:rsid w:val="005E0F11"/>
    <w:rsid w:val="00631168"/>
    <w:rsid w:val="006C154C"/>
    <w:rsid w:val="007876CF"/>
    <w:rsid w:val="009A4ECB"/>
    <w:rsid w:val="009C087B"/>
    <w:rsid w:val="009F4CD1"/>
    <w:rsid w:val="00B14D5C"/>
    <w:rsid w:val="00CD1A1D"/>
    <w:rsid w:val="00E828D6"/>
    <w:rsid w:val="00F3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CE858-EDE0-4ED3-96B8-A069CC77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54C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  <w:lang w:val="en-GB"/>
    </w:rPr>
  </w:style>
  <w:style w:type="character" w:customStyle="1" w:styleId="apple-converted-space">
    <w:name w:val="apple-converted-space"/>
    <w:basedOn w:val="DefaultParagraphFont"/>
    <w:rsid w:val="00120E10"/>
  </w:style>
  <w:style w:type="character" w:styleId="Emphasis">
    <w:name w:val="Emphasis"/>
    <w:basedOn w:val="DefaultParagraphFont"/>
    <w:uiPriority w:val="20"/>
    <w:qFormat/>
    <w:rsid w:val="00120E10"/>
    <w:rPr>
      <w:i/>
      <w:iCs/>
    </w:rPr>
  </w:style>
  <w:style w:type="paragraph" w:styleId="ListParagraph">
    <w:name w:val="List Paragraph"/>
    <w:basedOn w:val="Normal"/>
    <w:uiPriority w:val="34"/>
    <w:qFormat/>
    <w:rsid w:val="00120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Ferrari, Sandra (OCCM)</dc:creator>
  <cp:keywords/>
  <dc:description/>
  <cp:lastModifiedBy>Ferrari, Sandra (OCCM)</cp:lastModifiedBy>
  <cp:revision>1</cp:revision>
  <dcterms:created xsi:type="dcterms:W3CDTF">2017-01-20T13:17:00Z</dcterms:created>
  <dcterms:modified xsi:type="dcterms:W3CDTF">2017-01-20T15:20:00Z</dcterms:modified>
</cp:coreProperties>
</file>