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23" w:rsidRPr="00C60823" w:rsidRDefault="00C60823" w:rsidP="00C60823">
      <w:pPr>
        <w:rPr>
          <w:rFonts w:asciiTheme="minorHAnsi" w:hAnsiTheme="minorHAnsi"/>
          <w:b/>
          <w:sz w:val="24"/>
          <w:szCs w:val="24"/>
        </w:rPr>
      </w:pPr>
      <w:r w:rsidRPr="00C60823">
        <w:rPr>
          <w:rFonts w:asciiTheme="minorHAnsi" w:hAnsiTheme="minorHAnsi"/>
          <w:b/>
          <w:sz w:val="24"/>
          <w:szCs w:val="24"/>
        </w:rPr>
        <w:t>FAO AUDIO NEWS PACKAGE</w:t>
      </w:r>
      <w:r w:rsidRPr="00C60823">
        <w:rPr>
          <w:rFonts w:asciiTheme="minorHAnsi" w:hAnsiTheme="minorHAnsi"/>
          <w:b/>
          <w:sz w:val="24"/>
          <w:szCs w:val="24"/>
        </w:rPr>
        <w:br/>
      </w:r>
      <w:r w:rsidRPr="00C60823">
        <w:rPr>
          <w:rFonts w:asciiTheme="minorHAnsi" w:hAnsiTheme="minorHAnsi"/>
          <w:b/>
          <w:sz w:val="24"/>
          <w:szCs w:val="24"/>
        </w:rPr>
        <w:t>Wheat Rust advancing</w:t>
      </w:r>
      <w:r w:rsidRPr="00C60823">
        <w:rPr>
          <w:rFonts w:asciiTheme="minorHAnsi" w:hAnsiTheme="minorHAnsi"/>
          <w:b/>
          <w:sz w:val="24"/>
          <w:szCs w:val="24"/>
        </w:rPr>
        <w:br/>
        <w:t>ENGLISH</w:t>
      </w:r>
    </w:p>
    <w:p w:rsidR="00C60823" w:rsidRPr="00C60823" w:rsidRDefault="00C60823" w:rsidP="00C60823">
      <w:pPr>
        <w:rPr>
          <w:rFonts w:asciiTheme="minorHAnsi" w:hAnsiTheme="minorHAnsi"/>
          <w:sz w:val="24"/>
          <w:szCs w:val="24"/>
        </w:rPr>
      </w:pPr>
      <w:r w:rsidRPr="00C60823">
        <w:rPr>
          <w:rFonts w:asciiTheme="minorHAnsi" w:hAnsiTheme="minorHAnsi"/>
          <w:sz w:val="24"/>
          <w:szCs w:val="24"/>
        </w:rPr>
        <w:br/>
      </w:r>
      <w:r w:rsidRPr="00C60823">
        <w:rPr>
          <w:rFonts w:asciiTheme="minorHAnsi" w:hAnsiTheme="minorHAnsi"/>
          <w:sz w:val="24"/>
          <w:szCs w:val="24"/>
        </w:rPr>
        <w:t>03.02</w:t>
      </w:r>
      <w:r w:rsidRPr="00C60823">
        <w:rPr>
          <w:rFonts w:asciiTheme="minorHAnsi" w:hAnsiTheme="minorHAnsi"/>
          <w:sz w:val="24"/>
          <w:szCs w:val="24"/>
        </w:rPr>
        <w:t>.2017</w:t>
      </w:r>
    </w:p>
    <w:p w:rsidR="00C60823" w:rsidRPr="00C60823" w:rsidRDefault="00C60823" w:rsidP="00C60823">
      <w:pPr>
        <w:rPr>
          <w:rFonts w:asciiTheme="minorHAnsi" w:hAnsiTheme="minorHAnsi"/>
          <w:sz w:val="24"/>
          <w:szCs w:val="24"/>
        </w:rPr>
      </w:pPr>
      <w:r w:rsidRPr="00C60823">
        <w:rPr>
          <w:rFonts w:asciiTheme="minorHAnsi" w:hAnsiTheme="minorHAnsi"/>
          <w:b/>
          <w:bCs/>
          <w:sz w:val="24"/>
          <w:szCs w:val="24"/>
        </w:rPr>
        <w:br/>
        <w:t>INTRO</w:t>
      </w:r>
      <w:r w:rsidRPr="00C60823">
        <w:rPr>
          <w:rFonts w:asciiTheme="minorHAnsi" w:hAnsiTheme="minorHAnsi"/>
          <w:sz w:val="24"/>
          <w:szCs w:val="24"/>
        </w:rPr>
        <w:t> </w:t>
      </w:r>
    </w:p>
    <w:p w:rsidR="00C60823" w:rsidRPr="00C60823" w:rsidRDefault="00C60823" w:rsidP="00C60823">
      <w:pPr>
        <w:rPr>
          <w:sz w:val="24"/>
          <w:szCs w:val="24"/>
        </w:rPr>
      </w:pPr>
      <w:r w:rsidRPr="00C60823">
        <w:rPr>
          <w:sz w:val="24"/>
          <w:szCs w:val="24"/>
        </w:rPr>
        <w:br/>
      </w:r>
      <w:r w:rsidRPr="00C60823">
        <w:rPr>
          <w:sz w:val="24"/>
          <w:szCs w:val="24"/>
        </w:rPr>
        <w:t xml:space="preserve">According to the UN’s Food and Agriculture Organization an aggressive new strain of wheat rust is making further advances in Europe, Africa and Asia. </w:t>
      </w:r>
    </w:p>
    <w:p w:rsidR="00C60823" w:rsidRPr="00C60823" w:rsidRDefault="00C60823" w:rsidP="00C60823">
      <w:pPr>
        <w:rPr>
          <w:color w:val="000000"/>
          <w:sz w:val="24"/>
          <w:szCs w:val="24"/>
        </w:rPr>
      </w:pPr>
      <w:r w:rsidRPr="00C60823">
        <w:rPr>
          <w:color w:val="000000"/>
          <w:sz w:val="24"/>
          <w:szCs w:val="24"/>
        </w:rPr>
        <w:br/>
        <w:t>Northern and Eastern Africa, the Near East, and West, Central and South Asia – which are all vulnerable to rust diseases − account for some 37 percent of global wheat production.</w:t>
      </w:r>
    </w:p>
    <w:p w:rsidR="00C60823" w:rsidRPr="00C60823" w:rsidRDefault="00C60823" w:rsidP="00C60823">
      <w:pPr>
        <w:rPr>
          <w:sz w:val="24"/>
          <w:szCs w:val="24"/>
        </w:rPr>
      </w:pPr>
    </w:p>
    <w:p w:rsidR="00C60823" w:rsidRPr="00C60823" w:rsidRDefault="00C60823" w:rsidP="00C60823">
      <w:pPr>
        <w:rPr>
          <w:sz w:val="24"/>
          <w:szCs w:val="24"/>
        </w:rPr>
      </w:pPr>
      <w:r w:rsidRPr="00C60823">
        <w:rPr>
          <w:sz w:val="24"/>
          <w:szCs w:val="24"/>
        </w:rPr>
        <w:t xml:space="preserve">Wheat rust is a </w:t>
      </w:r>
      <w:r w:rsidRPr="00C60823">
        <w:rPr>
          <w:color w:val="000000"/>
          <w:sz w:val="24"/>
          <w:szCs w:val="24"/>
        </w:rPr>
        <w:t>family of fungal diseases that can cause crop losses of up to 100 percent in untreated susceptible wheats</w:t>
      </w:r>
      <w:r w:rsidRPr="00C60823">
        <w:rPr>
          <w:sz w:val="24"/>
          <w:szCs w:val="24"/>
        </w:rPr>
        <w:t xml:space="preserve">. </w:t>
      </w:r>
    </w:p>
    <w:p w:rsidR="00C60823" w:rsidRPr="00C60823" w:rsidRDefault="00C60823" w:rsidP="00C60823">
      <w:pPr>
        <w:rPr>
          <w:sz w:val="24"/>
          <w:szCs w:val="24"/>
        </w:rPr>
      </w:pPr>
    </w:p>
    <w:p w:rsidR="00C60823" w:rsidRPr="00C60823" w:rsidRDefault="00C60823" w:rsidP="00C60823">
      <w:pPr>
        <w:rPr>
          <w:color w:val="000000"/>
          <w:sz w:val="24"/>
          <w:szCs w:val="24"/>
        </w:rPr>
      </w:pPr>
      <w:r w:rsidRPr="00C60823">
        <w:rPr>
          <w:color w:val="000000"/>
          <w:sz w:val="24"/>
          <w:szCs w:val="24"/>
        </w:rPr>
        <w:t>Wheat is a source of food and livelihoods for over 1 billion people in developing countries, says the food agency. </w:t>
      </w:r>
    </w:p>
    <w:p w:rsidR="00C60823" w:rsidRPr="00C60823" w:rsidRDefault="00C60823" w:rsidP="00C60823">
      <w:pPr>
        <w:rPr>
          <w:sz w:val="24"/>
          <w:szCs w:val="24"/>
        </w:rPr>
      </w:pPr>
    </w:p>
    <w:p w:rsidR="00C60823" w:rsidRPr="00C60823" w:rsidRDefault="00C60823" w:rsidP="00C60823">
      <w:pPr>
        <w:rPr>
          <w:sz w:val="24"/>
          <w:szCs w:val="24"/>
        </w:rPr>
      </w:pPr>
      <w:r w:rsidRPr="00C60823">
        <w:rPr>
          <w:sz w:val="24"/>
          <w:szCs w:val="24"/>
        </w:rPr>
        <w:t xml:space="preserve">To elaborate more on this is FAO Plant Pathologist, </w:t>
      </w:r>
      <w:r w:rsidRPr="00C60823">
        <w:rPr>
          <w:sz w:val="24"/>
          <w:szCs w:val="24"/>
        </w:rPr>
        <w:t>Fazil Dusunc</w:t>
      </w:r>
      <w:r w:rsidRPr="00C60823">
        <w:rPr>
          <w:sz w:val="24"/>
          <w:szCs w:val="24"/>
        </w:rPr>
        <w:t>eli.</w:t>
      </w:r>
    </w:p>
    <w:p w:rsidR="00C60823" w:rsidRPr="00C60823" w:rsidRDefault="00C60823" w:rsidP="00C60823">
      <w:pPr>
        <w:rPr>
          <w:sz w:val="24"/>
          <w:szCs w:val="24"/>
        </w:rPr>
      </w:pPr>
    </w:p>
    <w:p w:rsidR="00C60823" w:rsidRPr="00C60823" w:rsidRDefault="00C60823" w:rsidP="00C60823">
      <w:pPr>
        <w:rPr>
          <w:b/>
          <w:bCs/>
          <w:sz w:val="24"/>
          <w:szCs w:val="24"/>
        </w:rPr>
      </w:pPr>
      <w:r w:rsidRPr="00C60823">
        <w:rPr>
          <w:b/>
          <w:bCs/>
          <w:sz w:val="24"/>
          <w:szCs w:val="24"/>
        </w:rPr>
        <w:t xml:space="preserve">QUESTIONS </w:t>
      </w:r>
    </w:p>
    <w:p w:rsidR="00C60823" w:rsidRPr="00C60823" w:rsidRDefault="00C60823" w:rsidP="00C60823">
      <w:pPr>
        <w:rPr>
          <w:sz w:val="24"/>
          <w:szCs w:val="24"/>
        </w:rPr>
      </w:pPr>
    </w:p>
    <w:p w:rsidR="00C60823" w:rsidRPr="00C60823" w:rsidRDefault="00C60823" w:rsidP="00C60823">
      <w:pPr>
        <w:pStyle w:val="ListParagraph"/>
        <w:ind w:hanging="360"/>
        <w:rPr>
          <w:sz w:val="24"/>
          <w:szCs w:val="24"/>
          <w:lang w:val="en-US"/>
        </w:rPr>
      </w:pPr>
      <w:r w:rsidRPr="00C60823">
        <w:rPr>
          <w:sz w:val="24"/>
          <w:szCs w:val="24"/>
          <w:lang w:val="en-US"/>
        </w:rPr>
        <w:t>1.</w:t>
      </w:r>
      <w:r w:rsidRPr="00C60823">
        <w:rPr>
          <w:rFonts w:ascii="Times New Roman" w:hAnsi="Times New Roman"/>
          <w:sz w:val="24"/>
          <w:szCs w:val="24"/>
          <w:lang w:val="en-US"/>
        </w:rPr>
        <w:t xml:space="preserve">     </w:t>
      </w:r>
      <w:r w:rsidRPr="00C60823">
        <w:rPr>
          <w:sz w:val="24"/>
          <w:szCs w:val="24"/>
          <w:lang w:val="en-US"/>
        </w:rPr>
        <w:t xml:space="preserve">What areas are currently being effected in these regions and to what extent? </w:t>
      </w:r>
    </w:p>
    <w:p w:rsidR="00C60823" w:rsidRPr="00C60823" w:rsidRDefault="00C60823" w:rsidP="00C60823">
      <w:pPr>
        <w:rPr>
          <w:sz w:val="24"/>
          <w:szCs w:val="24"/>
        </w:rPr>
      </w:pPr>
    </w:p>
    <w:p w:rsidR="00C60823" w:rsidRPr="00C60823" w:rsidRDefault="00C60823" w:rsidP="00C60823">
      <w:pPr>
        <w:pStyle w:val="ListParagraph"/>
        <w:ind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bookmarkStart w:id="0" w:name="_GoBack"/>
      <w:bookmarkEnd w:id="0"/>
      <w:r w:rsidRPr="00C60823">
        <w:rPr>
          <w:sz w:val="24"/>
          <w:szCs w:val="24"/>
          <w:lang w:val="en-US"/>
        </w:rPr>
        <w:t>.</w:t>
      </w:r>
      <w:r w:rsidRPr="00C60823">
        <w:rPr>
          <w:rFonts w:ascii="Times New Roman" w:hAnsi="Times New Roman"/>
          <w:sz w:val="24"/>
          <w:szCs w:val="24"/>
          <w:lang w:val="en-US"/>
        </w:rPr>
        <w:t xml:space="preserve">     </w:t>
      </w:r>
      <w:r w:rsidRPr="00C60823">
        <w:rPr>
          <w:sz w:val="24"/>
          <w:szCs w:val="24"/>
          <w:lang w:val="en-US"/>
        </w:rPr>
        <w:t xml:space="preserve">What is being done to combat this new strain of the disease? </w:t>
      </w:r>
    </w:p>
    <w:p w:rsidR="00C60823" w:rsidRPr="00C60823" w:rsidRDefault="00C60823" w:rsidP="00C60823">
      <w:pPr>
        <w:rPr>
          <w:sz w:val="24"/>
          <w:szCs w:val="24"/>
        </w:rPr>
      </w:pPr>
    </w:p>
    <w:p w:rsidR="0022317E" w:rsidRPr="00C60823" w:rsidRDefault="00C60823">
      <w:pPr>
        <w:rPr>
          <w:rFonts w:asciiTheme="minorHAnsi" w:hAnsiTheme="minorHAnsi"/>
          <w:sz w:val="24"/>
          <w:szCs w:val="24"/>
        </w:rPr>
      </w:pPr>
      <w:r w:rsidRPr="00C60823">
        <w:rPr>
          <w:rFonts w:asciiTheme="minorHAnsi" w:hAnsiTheme="minorHAnsi"/>
          <w:b/>
          <w:bCs/>
          <w:sz w:val="24"/>
          <w:szCs w:val="24"/>
        </w:rPr>
        <w:br/>
        <w:t>EXTRO</w:t>
      </w:r>
      <w:r w:rsidRPr="00C60823">
        <w:rPr>
          <w:rFonts w:asciiTheme="minorHAnsi" w:hAnsiTheme="minorHAnsi"/>
          <w:sz w:val="24"/>
          <w:szCs w:val="24"/>
        </w:rPr>
        <w:br/>
        <w:t>Thank you</w:t>
      </w:r>
    </w:p>
    <w:sectPr w:rsidR="0022317E" w:rsidRPr="00C60823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23"/>
    <w:rsid w:val="0022317E"/>
    <w:rsid w:val="004A4DC9"/>
    <w:rsid w:val="005E0F11"/>
    <w:rsid w:val="009A4ECB"/>
    <w:rsid w:val="009C087B"/>
    <w:rsid w:val="00B14D5C"/>
    <w:rsid w:val="00C60823"/>
    <w:rsid w:val="00F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F130-92C3-4AB3-89FA-6529F00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C60823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FAO of the UN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1</cp:revision>
  <dcterms:created xsi:type="dcterms:W3CDTF">2017-02-03T10:04:00Z</dcterms:created>
  <dcterms:modified xsi:type="dcterms:W3CDTF">2017-02-03T10:08:00Z</dcterms:modified>
</cp:coreProperties>
</file>