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936E1" w14:textId="5CE872B6" w:rsidR="00735364" w:rsidRPr="00D253E3" w:rsidRDefault="006B2336" w:rsidP="00735364">
      <w:pPr>
        <w:spacing w:after="120"/>
        <w:jc w:val="center"/>
        <w:rPr>
          <w:rFonts w:asciiTheme="minorHAnsi" w:hAnsiTheme="minorHAnsi"/>
          <w:b/>
          <w:bCs/>
          <w:szCs w:val="24"/>
          <w:lang w:val="fr-FR"/>
        </w:rPr>
      </w:pPr>
      <w:r w:rsidRPr="00D253E3">
        <w:rPr>
          <w:rFonts w:asciiTheme="minorHAnsi" w:hAnsiTheme="minorHAnsi"/>
          <w:b/>
          <w:bCs/>
          <w:szCs w:val="24"/>
          <w:lang w:val="fr-FR"/>
        </w:rPr>
        <w:t>ANNEX</w:t>
      </w:r>
      <w:r w:rsidR="00735364" w:rsidRPr="00D253E3">
        <w:rPr>
          <w:rFonts w:asciiTheme="minorHAnsi" w:hAnsiTheme="minorHAnsi"/>
          <w:b/>
          <w:bCs/>
          <w:szCs w:val="24"/>
          <w:lang w:val="fr-FR"/>
        </w:rPr>
        <w:t xml:space="preserve"> A</w:t>
      </w:r>
    </w:p>
    <w:p w14:paraId="1CB01FC6" w14:textId="53142947" w:rsidR="0022317E" w:rsidRPr="00D253E3" w:rsidRDefault="009C1259" w:rsidP="009C1259">
      <w:pPr>
        <w:spacing w:after="60"/>
        <w:jc w:val="center"/>
        <w:rPr>
          <w:rFonts w:asciiTheme="minorHAnsi" w:hAnsiTheme="minorHAnsi"/>
          <w:b/>
          <w:bCs/>
          <w:szCs w:val="24"/>
          <w:lang w:val="fr-FR"/>
        </w:rPr>
      </w:pPr>
      <w:r w:rsidRPr="00D253E3">
        <w:rPr>
          <w:rFonts w:asciiTheme="minorHAnsi" w:hAnsiTheme="minorHAnsi"/>
          <w:b/>
          <w:bCs/>
          <w:szCs w:val="24"/>
          <w:lang w:val="fr-FR"/>
        </w:rPr>
        <w:t xml:space="preserve">Mécanismes participatifs au sein de systèmes de Protection Sociale </w:t>
      </w:r>
      <w:bookmarkStart w:id="0" w:name="_GoBack"/>
      <w:bookmarkEnd w:id="0"/>
    </w:p>
    <w:p w14:paraId="732D9149" w14:textId="026DFE2A" w:rsidR="000953DF" w:rsidRPr="00D253E3" w:rsidRDefault="000953DF" w:rsidP="009C1259">
      <w:pPr>
        <w:jc w:val="center"/>
        <w:rPr>
          <w:rFonts w:asciiTheme="minorHAnsi" w:hAnsiTheme="minorHAnsi"/>
          <w:b/>
          <w:bCs/>
          <w:sz w:val="20"/>
          <w:szCs w:val="20"/>
          <w:lang w:val="fr-FR"/>
        </w:rPr>
      </w:pPr>
      <w:r w:rsidRPr="00D253E3">
        <w:rPr>
          <w:rFonts w:asciiTheme="minorHAnsi" w:hAnsiTheme="minorHAnsi"/>
          <w:bCs/>
          <w:sz w:val="20"/>
          <w:szCs w:val="20"/>
          <w:lang w:val="fr-FR"/>
        </w:rPr>
        <w:t>(*</w:t>
      </w:r>
      <w:r w:rsidR="009C1259" w:rsidRPr="00D253E3">
        <w:rPr>
          <w:rFonts w:asciiTheme="minorHAnsi" w:hAnsiTheme="minorHAnsi"/>
          <w:bCs/>
          <w:sz w:val="20"/>
          <w:szCs w:val="20"/>
          <w:lang w:val="fr-FR"/>
        </w:rPr>
        <w:t>Adaptée de</w:t>
      </w:r>
      <w:r w:rsidR="00F70399" w:rsidRPr="00D253E3">
        <w:rPr>
          <w:rFonts w:asciiTheme="minorHAnsi" w:hAnsiTheme="minorHAnsi"/>
          <w:bCs/>
          <w:sz w:val="20"/>
          <w:szCs w:val="20"/>
          <w:lang w:val="fr-FR"/>
        </w:rPr>
        <w:t xml:space="preserve"> </w:t>
      </w:r>
      <w:r w:rsidR="00705AED" w:rsidRPr="00D253E3">
        <w:rPr>
          <w:rFonts w:asciiTheme="minorHAnsi" w:hAnsiTheme="minorHAnsi"/>
          <w:sz w:val="20"/>
          <w:szCs w:val="20"/>
          <w:lang w:val="fr-FR"/>
        </w:rPr>
        <w:t xml:space="preserve">FAO. 2014. </w:t>
      </w:r>
      <w:r w:rsidR="00705AED" w:rsidRPr="00D253E3">
        <w:rPr>
          <w:rFonts w:asciiTheme="minorHAnsi" w:hAnsiTheme="minorHAnsi"/>
          <w:i/>
          <w:sz w:val="20"/>
          <w:szCs w:val="20"/>
          <w:lang w:val="fr-FR"/>
        </w:rPr>
        <w:t xml:space="preserve">Good practices </w:t>
      </w:r>
      <w:proofErr w:type="spellStart"/>
      <w:r w:rsidR="00705AED" w:rsidRPr="00D253E3">
        <w:rPr>
          <w:rFonts w:asciiTheme="minorHAnsi" w:hAnsiTheme="minorHAnsi"/>
          <w:i/>
          <w:sz w:val="20"/>
          <w:szCs w:val="20"/>
          <w:lang w:val="fr-FR"/>
        </w:rPr>
        <w:t>template</w:t>
      </w:r>
      <w:proofErr w:type="spellEnd"/>
      <w:r w:rsidR="00705AED" w:rsidRPr="00D253E3">
        <w:rPr>
          <w:rFonts w:asciiTheme="minorHAnsi" w:hAnsiTheme="minorHAnsi"/>
          <w:sz w:val="20"/>
          <w:szCs w:val="20"/>
          <w:lang w:val="fr-FR"/>
        </w:rPr>
        <w:t xml:space="preserve">. </w:t>
      </w:r>
      <w:hyperlink r:id="rId8" w:history="1">
        <w:r w:rsidR="00705AED" w:rsidRPr="00D253E3">
          <w:rPr>
            <w:rStyle w:val="Hyperlink"/>
            <w:rFonts w:asciiTheme="minorHAnsi" w:hAnsiTheme="minorHAnsi"/>
            <w:sz w:val="20"/>
            <w:szCs w:val="20"/>
            <w:lang w:val="fr-FR"/>
          </w:rPr>
          <w:t>www.fao.org/3/a-as547e.pdf</w:t>
        </w:r>
      </w:hyperlink>
      <w:r w:rsidRPr="00D253E3">
        <w:rPr>
          <w:rFonts w:asciiTheme="minorHAnsi" w:hAnsiTheme="minorHAnsi"/>
          <w:bCs/>
          <w:sz w:val="20"/>
          <w:szCs w:val="20"/>
          <w:lang w:val="fr-FR"/>
        </w:rPr>
        <w:t>)</w:t>
      </w:r>
      <w:r w:rsidR="009313B5" w:rsidRPr="00D253E3">
        <w:rPr>
          <w:rFonts w:asciiTheme="minorHAnsi" w:hAnsiTheme="minorHAnsi"/>
          <w:b/>
          <w:bCs/>
          <w:sz w:val="20"/>
          <w:szCs w:val="20"/>
          <w:lang w:val="fr-FR"/>
        </w:rPr>
        <w:t xml:space="preserve">  </w:t>
      </w:r>
    </w:p>
    <w:tbl>
      <w:tblPr>
        <w:tblW w:w="9606" w:type="dxa"/>
        <w:tblBorders>
          <w:top w:val="single" w:sz="12" w:space="0" w:color="244061" w:themeColor="accent1" w:themeShade="80"/>
          <w:bottom w:val="single" w:sz="12" w:space="0" w:color="244061" w:themeColor="accent1" w:themeShade="80"/>
          <w:insideH w:val="single" w:sz="12" w:space="0" w:color="244061" w:themeColor="accent1" w:themeShade="80"/>
        </w:tblBorders>
        <w:tblLayout w:type="fixed"/>
        <w:tblLook w:val="04A0" w:firstRow="1" w:lastRow="0" w:firstColumn="1" w:lastColumn="0" w:noHBand="0" w:noVBand="1"/>
      </w:tblPr>
      <w:tblGrid>
        <w:gridCol w:w="1188"/>
        <w:gridCol w:w="1188"/>
        <w:gridCol w:w="7230"/>
      </w:tblGrid>
      <w:tr w:rsidR="006B2336" w:rsidRPr="00D253E3" w14:paraId="6FAEA678" w14:textId="77777777" w:rsidTr="000953DF">
        <w:trPr>
          <w:trHeight w:val="340"/>
        </w:trPr>
        <w:tc>
          <w:tcPr>
            <w:tcW w:w="2376" w:type="dxa"/>
            <w:gridSpan w:val="2"/>
            <w:shd w:val="clear" w:color="auto" w:fill="95B3D7" w:themeFill="accent1" w:themeFillTint="99"/>
            <w:vAlign w:val="center"/>
          </w:tcPr>
          <w:p w14:paraId="362B8CDD" w14:textId="62AE57F7" w:rsidR="006B2336" w:rsidRPr="00D253E3" w:rsidRDefault="009C1259" w:rsidP="001525C9">
            <w:pPr>
              <w:spacing w:after="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Elément</w:t>
            </w:r>
          </w:p>
        </w:tc>
        <w:tc>
          <w:tcPr>
            <w:tcW w:w="7230" w:type="dxa"/>
            <w:shd w:val="clear" w:color="auto" w:fill="95B3D7" w:themeFill="accent1" w:themeFillTint="99"/>
            <w:vAlign w:val="center"/>
          </w:tcPr>
          <w:p w14:paraId="3FC7D121" w14:textId="1517EB04" w:rsidR="006B2336" w:rsidRPr="00D253E3" w:rsidRDefault="009C1259" w:rsidP="001525C9">
            <w:pPr>
              <w:spacing w:after="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Q</w:t>
            </w:r>
            <w:r w:rsidR="006B2336" w:rsidRPr="00D253E3">
              <w:rPr>
                <w:rFonts w:asciiTheme="minorHAnsi" w:hAnsiTheme="minorHAnsi" w:cs="Arial"/>
                <w:b/>
                <w:bCs/>
                <w:sz w:val="20"/>
                <w:szCs w:val="20"/>
                <w:lang w:val="fr-FR" w:eastAsia="fr-FR"/>
              </w:rPr>
              <w:t>uestions</w:t>
            </w:r>
            <w:r w:rsidRPr="00D253E3">
              <w:rPr>
                <w:rFonts w:asciiTheme="minorHAnsi" w:hAnsiTheme="minorHAnsi" w:cs="Arial"/>
                <w:b/>
                <w:bCs/>
                <w:sz w:val="20"/>
                <w:szCs w:val="20"/>
                <w:lang w:val="fr-FR" w:eastAsia="fr-FR"/>
              </w:rPr>
              <w:t xml:space="preserve"> directrices</w:t>
            </w:r>
          </w:p>
        </w:tc>
      </w:tr>
      <w:tr w:rsidR="00083628" w:rsidRPr="00D253E3" w14:paraId="0540D831" w14:textId="77777777" w:rsidTr="000953DF">
        <w:tc>
          <w:tcPr>
            <w:tcW w:w="9606" w:type="dxa"/>
            <w:gridSpan w:val="3"/>
            <w:vAlign w:val="center"/>
          </w:tcPr>
          <w:p w14:paraId="1A352E60" w14:textId="6038A265" w:rsidR="00083628" w:rsidRPr="00D253E3" w:rsidRDefault="009C1259" w:rsidP="00083628">
            <w:pPr>
              <w:spacing w:before="120" w:after="60" w:line="240" w:lineRule="auto"/>
              <w:jc w:val="center"/>
              <w:rPr>
                <w:rFonts w:asciiTheme="minorHAnsi" w:hAnsiTheme="minorHAnsi" w:cs="Arial"/>
                <w:bCs/>
                <w:szCs w:val="24"/>
                <w:lang w:val="fr-FR" w:eastAsia="fr-FR"/>
              </w:rPr>
            </w:pPr>
            <w:r w:rsidRPr="00D253E3">
              <w:rPr>
                <w:rFonts w:asciiTheme="minorHAnsi" w:hAnsiTheme="minorHAnsi" w:cs="Arial"/>
                <w:b/>
                <w:bCs/>
                <w:i/>
                <w:iCs/>
                <w:color w:val="244061" w:themeColor="accent1" w:themeShade="80"/>
                <w:szCs w:val="24"/>
                <w:lang w:val="fr-FR" w:eastAsia="fr-FR"/>
              </w:rPr>
              <w:t>SUR LA SOUSMISSION</w:t>
            </w:r>
          </w:p>
        </w:tc>
      </w:tr>
      <w:tr w:rsidR="006B2336" w:rsidRPr="002A403F" w14:paraId="3F5F0965" w14:textId="77777777" w:rsidTr="000953DF">
        <w:tc>
          <w:tcPr>
            <w:tcW w:w="2376" w:type="dxa"/>
            <w:gridSpan w:val="2"/>
            <w:vAlign w:val="center"/>
          </w:tcPr>
          <w:p w14:paraId="23B295F0" w14:textId="1762AA40" w:rsidR="006B2336" w:rsidRPr="00D253E3" w:rsidRDefault="009C1259" w:rsidP="009C1259">
            <w:pPr>
              <w:spacing w:before="120" w:after="12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 xml:space="preserve">Titre </w:t>
            </w:r>
          </w:p>
        </w:tc>
        <w:tc>
          <w:tcPr>
            <w:tcW w:w="7230" w:type="dxa"/>
          </w:tcPr>
          <w:p w14:paraId="152ECC44" w14:textId="6FFF2D51" w:rsidR="006B2336" w:rsidRPr="00D253E3" w:rsidRDefault="009C1259" w:rsidP="0067014D">
            <w:pPr>
              <w:spacing w:before="120" w:after="60" w:line="240" w:lineRule="auto"/>
              <w:jc w:val="both"/>
              <w:rPr>
                <w:rFonts w:asciiTheme="minorHAnsi" w:hAnsiTheme="minorHAnsi" w:cs="Arial"/>
                <w:sz w:val="18"/>
                <w:szCs w:val="18"/>
                <w:lang w:val="fr-FR" w:eastAsia="fr-FR"/>
              </w:rPr>
            </w:pPr>
            <w:r w:rsidRPr="00D253E3">
              <w:rPr>
                <w:rFonts w:asciiTheme="minorHAnsi" w:hAnsiTheme="minorHAnsi" w:cs="Arial"/>
                <w:sz w:val="20"/>
                <w:szCs w:val="20"/>
                <w:lang w:val="fr-FR" w:eastAsia="fr-FR"/>
              </w:rPr>
              <w:t xml:space="preserve">Quel nom décrit le mieux la pratique? </w:t>
            </w:r>
          </w:p>
        </w:tc>
      </w:tr>
      <w:tr w:rsidR="006B2336" w:rsidRPr="002A403F" w14:paraId="2EC0B571" w14:textId="77777777" w:rsidTr="000953DF">
        <w:tc>
          <w:tcPr>
            <w:tcW w:w="2376" w:type="dxa"/>
            <w:gridSpan w:val="2"/>
          </w:tcPr>
          <w:p w14:paraId="3BF8467A" w14:textId="0E29634F" w:rsidR="006B2336" w:rsidRPr="00D253E3" w:rsidRDefault="00DA3322" w:rsidP="001525C9">
            <w:pPr>
              <w:tabs>
                <w:tab w:val="left" w:pos="142"/>
              </w:tabs>
              <w:spacing w:after="120" w:line="240" w:lineRule="auto"/>
              <w:rPr>
                <w:rFonts w:asciiTheme="minorHAnsi" w:hAnsiTheme="minorHAnsi" w:cs="Arial"/>
                <w:b/>
                <w:sz w:val="20"/>
                <w:szCs w:val="20"/>
                <w:lang w:val="fr-FR"/>
              </w:rPr>
            </w:pPr>
            <w:r>
              <w:rPr>
                <w:rFonts w:asciiTheme="minorHAnsi" w:hAnsiTheme="minorHAnsi" w:cs="Arial"/>
                <w:b/>
                <w:bCs/>
                <w:sz w:val="20"/>
                <w:szCs w:val="20"/>
                <w:lang w:val="fr-FR" w:eastAsia="fr-FR"/>
              </w:rPr>
              <w:t>Auteur (s)</w:t>
            </w:r>
          </w:p>
        </w:tc>
        <w:tc>
          <w:tcPr>
            <w:tcW w:w="7230" w:type="dxa"/>
          </w:tcPr>
          <w:p w14:paraId="3EB4878B" w14:textId="40F97D72" w:rsidR="006B2336" w:rsidRPr="00D253E3" w:rsidRDefault="009C1259" w:rsidP="009C1259">
            <w:pPr>
              <w:spacing w:before="120" w:after="120" w:line="240" w:lineRule="auto"/>
              <w:rPr>
                <w:rFonts w:asciiTheme="minorHAnsi" w:hAnsiTheme="minorHAnsi" w:cs="Arial"/>
                <w:sz w:val="20"/>
                <w:szCs w:val="20"/>
                <w:lang w:val="fr-FR" w:eastAsia="fr-FR"/>
              </w:rPr>
            </w:pPr>
            <w:r w:rsidRPr="00D253E3">
              <w:rPr>
                <w:rFonts w:asciiTheme="minorHAnsi" w:hAnsiTheme="minorHAnsi" w:cs="Arial"/>
                <w:sz w:val="20"/>
                <w:szCs w:val="20"/>
                <w:lang w:val="fr-FR" w:eastAsia="fr-FR"/>
              </w:rPr>
              <w:t>Qui a écrit le document de la pratique?</w:t>
            </w:r>
          </w:p>
        </w:tc>
      </w:tr>
      <w:tr w:rsidR="0094277C" w:rsidRPr="002A403F" w14:paraId="6F1DBFBC" w14:textId="77777777" w:rsidTr="000953DF">
        <w:tc>
          <w:tcPr>
            <w:tcW w:w="2376" w:type="dxa"/>
            <w:gridSpan w:val="2"/>
          </w:tcPr>
          <w:p w14:paraId="31FD70A4" w14:textId="3A1420C4" w:rsidR="0094277C" w:rsidRPr="00D253E3" w:rsidRDefault="009C1259" w:rsidP="00DA3322">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 xml:space="preserve">Date de </w:t>
            </w:r>
            <w:r w:rsidR="00DA3322">
              <w:rPr>
                <w:rFonts w:asciiTheme="minorHAnsi" w:hAnsiTheme="minorHAnsi" w:cs="Arial"/>
                <w:b/>
                <w:sz w:val="20"/>
                <w:szCs w:val="20"/>
                <w:lang w:val="fr-FR"/>
              </w:rPr>
              <w:t>p</w:t>
            </w:r>
            <w:r w:rsidR="0094277C" w:rsidRPr="00D253E3">
              <w:rPr>
                <w:rFonts w:asciiTheme="minorHAnsi" w:hAnsiTheme="minorHAnsi" w:cs="Arial"/>
                <w:b/>
                <w:sz w:val="20"/>
                <w:szCs w:val="20"/>
                <w:lang w:val="fr-FR"/>
              </w:rPr>
              <w:t xml:space="preserve">ublication </w:t>
            </w:r>
          </w:p>
        </w:tc>
        <w:tc>
          <w:tcPr>
            <w:tcW w:w="7230" w:type="dxa"/>
          </w:tcPr>
          <w:p w14:paraId="62D70D15" w14:textId="2B7A77E9" w:rsidR="0094277C" w:rsidRPr="00D253E3" w:rsidRDefault="009C1259" w:rsidP="0067014D">
            <w:pPr>
              <w:tabs>
                <w:tab w:val="left" w:pos="10740"/>
              </w:tabs>
              <w:spacing w:after="60" w:line="240" w:lineRule="auto"/>
              <w:jc w:val="both"/>
              <w:rPr>
                <w:rFonts w:asciiTheme="minorHAnsi" w:hAnsiTheme="minorHAnsi" w:cs="Arial"/>
                <w:sz w:val="18"/>
                <w:szCs w:val="18"/>
                <w:lang w:val="fr-FR" w:eastAsia="fr-FR"/>
              </w:rPr>
            </w:pPr>
            <w:r w:rsidRPr="00D253E3">
              <w:rPr>
                <w:rFonts w:asciiTheme="minorHAnsi" w:hAnsiTheme="minorHAnsi" w:cs="Arial"/>
                <w:sz w:val="20"/>
                <w:szCs w:val="20"/>
                <w:lang w:val="fr-FR" w:eastAsia="fr-FR"/>
              </w:rPr>
              <w:t xml:space="preserve">Quand (mois et année la pratique </w:t>
            </w:r>
            <w:r w:rsidR="0067014D">
              <w:rPr>
                <w:rFonts w:asciiTheme="minorHAnsi" w:hAnsiTheme="minorHAnsi" w:cs="Arial"/>
                <w:sz w:val="20"/>
                <w:szCs w:val="20"/>
                <w:lang w:val="fr-FR" w:eastAsia="fr-FR"/>
              </w:rPr>
              <w:t xml:space="preserve">a-t-elle été </w:t>
            </w:r>
            <w:r w:rsidRPr="00D253E3">
              <w:rPr>
                <w:rFonts w:asciiTheme="minorHAnsi" w:hAnsiTheme="minorHAnsi" w:cs="Arial"/>
                <w:sz w:val="20"/>
                <w:szCs w:val="20"/>
                <w:lang w:val="fr-FR" w:eastAsia="fr-FR"/>
              </w:rPr>
              <w:t>documentée / publié</w:t>
            </w:r>
            <w:r w:rsidR="0067014D">
              <w:rPr>
                <w:rFonts w:asciiTheme="minorHAnsi" w:hAnsiTheme="minorHAnsi" w:cs="Arial"/>
                <w:sz w:val="20"/>
                <w:szCs w:val="20"/>
                <w:lang w:val="fr-FR" w:eastAsia="fr-FR"/>
              </w:rPr>
              <w:t>e</w:t>
            </w:r>
            <w:r w:rsidRPr="00D253E3">
              <w:rPr>
                <w:rFonts w:asciiTheme="minorHAnsi" w:hAnsiTheme="minorHAnsi" w:cs="Arial"/>
                <w:sz w:val="20"/>
                <w:szCs w:val="20"/>
                <w:lang w:val="fr-FR" w:eastAsia="fr-FR"/>
              </w:rPr>
              <w:t xml:space="preserve"> (si c’est le cas)?</w:t>
            </w:r>
          </w:p>
        </w:tc>
      </w:tr>
      <w:tr w:rsidR="00F94E57" w:rsidRPr="002A403F" w14:paraId="24B4D97C" w14:textId="77777777" w:rsidTr="000953DF">
        <w:tc>
          <w:tcPr>
            <w:tcW w:w="2376" w:type="dxa"/>
            <w:gridSpan w:val="2"/>
          </w:tcPr>
          <w:p w14:paraId="635178B8" w14:textId="7B705F14" w:rsidR="006B2336" w:rsidRPr="00D253E3" w:rsidRDefault="009C1259" w:rsidP="00DA3322">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 xml:space="preserve">Editeur </w:t>
            </w:r>
          </w:p>
        </w:tc>
        <w:tc>
          <w:tcPr>
            <w:tcW w:w="7230" w:type="dxa"/>
          </w:tcPr>
          <w:p w14:paraId="47911A90" w14:textId="1456E650" w:rsidR="006B2336" w:rsidRPr="00D253E3" w:rsidRDefault="009C1259" w:rsidP="0067014D">
            <w:pPr>
              <w:tabs>
                <w:tab w:val="left" w:pos="10740"/>
              </w:tabs>
              <w:spacing w:after="60" w:line="240" w:lineRule="auto"/>
              <w:jc w:val="both"/>
              <w:rPr>
                <w:rFonts w:asciiTheme="minorHAnsi" w:hAnsiTheme="minorHAnsi" w:cs="Arial"/>
                <w:sz w:val="18"/>
                <w:szCs w:val="18"/>
                <w:lang w:val="fr-FR" w:eastAsia="fr-FR"/>
              </w:rPr>
            </w:pPr>
            <w:r w:rsidRPr="00D253E3">
              <w:rPr>
                <w:rFonts w:asciiTheme="minorHAnsi" w:hAnsiTheme="minorHAnsi" w:cs="Arial"/>
                <w:sz w:val="20"/>
                <w:szCs w:val="20"/>
                <w:lang w:val="fr-FR" w:eastAsia="fr-FR"/>
              </w:rPr>
              <w:t xml:space="preserve">Quel est le nom de l'unité technique de la FAO ou </w:t>
            </w:r>
            <w:r w:rsidR="0067014D">
              <w:rPr>
                <w:rFonts w:asciiTheme="minorHAnsi" w:hAnsiTheme="minorHAnsi" w:cs="Arial"/>
                <w:sz w:val="20"/>
                <w:szCs w:val="20"/>
                <w:lang w:val="fr-FR" w:eastAsia="fr-FR"/>
              </w:rPr>
              <w:t>du</w:t>
            </w:r>
            <w:r w:rsidR="0067014D" w:rsidRPr="00D253E3">
              <w:rPr>
                <w:rFonts w:asciiTheme="minorHAnsi" w:hAnsiTheme="minorHAnsi" w:cs="Arial"/>
                <w:sz w:val="20"/>
                <w:szCs w:val="20"/>
                <w:lang w:val="fr-FR" w:eastAsia="fr-FR"/>
              </w:rPr>
              <w:t xml:space="preserve"> </w:t>
            </w:r>
            <w:r w:rsidRPr="00D253E3">
              <w:rPr>
                <w:rFonts w:asciiTheme="minorHAnsi" w:hAnsiTheme="minorHAnsi" w:cs="Arial"/>
                <w:sz w:val="20"/>
                <w:szCs w:val="20"/>
                <w:lang w:val="fr-FR" w:eastAsia="fr-FR"/>
              </w:rPr>
              <w:t xml:space="preserve">bureau décentralisée, ou toute autre organisation qui soumet la pratique? </w:t>
            </w:r>
          </w:p>
        </w:tc>
      </w:tr>
      <w:tr w:rsidR="00083628" w:rsidRPr="002A403F" w14:paraId="5AF38639" w14:textId="77777777" w:rsidTr="000953DF">
        <w:trPr>
          <w:trHeight w:val="225"/>
        </w:trPr>
        <w:tc>
          <w:tcPr>
            <w:tcW w:w="9606" w:type="dxa"/>
            <w:gridSpan w:val="3"/>
            <w:vAlign w:val="center"/>
          </w:tcPr>
          <w:p w14:paraId="49083559" w14:textId="55DAB5F8" w:rsidR="00083628" w:rsidRPr="00D253E3" w:rsidRDefault="001E6388" w:rsidP="0067014D">
            <w:pPr>
              <w:spacing w:before="120" w:after="60" w:line="240" w:lineRule="auto"/>
              <w:jc w:val="center"/>
              <w:rPr>
                <w:rFonts w:asciiTheme="minorHAnsi" w:hAnsiTheme="minorHAnsi" w:cs="Arial"/>
                <w:b/>
                <w:bCs/>
                <w:i/>
                <w:iCs/>
                <w:color w:val="244061" w:themeColor="accent1" w:themeShade="80"/>
                <w:szCs w:val="24"/>
                <w:lang w:val="fr-FR" w:eastAsia="fr-FR"/>
              </w:rPr>
            </w:pPr>
            <w:r w:rsidRPr="00D253E3">
              <w:rPr>
                <w:rFonts w:asciiTheme="minorHAnsi" w:hAnsiTheme="minorHAnsi" w:cs="Arial"/>
                <w:b/>
                <w:bCs/>
                <w:i/>
                <w:iCs/>
                <w:color w:val="244061" w:themeColor="accent1" w:themeShade="80"/>
                <w:szCs w:val="24"/>
                <w:lang w:val="fr-FR" w:eastAsia="fr-FR"/>
              </w:rPr>
              <w:t>PERT</w:t>
            </w:r>
            <w:r w:rsidR="0067014D">
              <w:rPr>
                <w:rFonts w:asciiTheme="minorHAnsi" w:hAnsiTheme="minorHAnsi" w:cs="Arial"/>
                <w:b/>
                <w:bCs/>
                <w:i/>
                <w:iCs/>
                <w:color w:val="244061" w:themeColor="accent1" w:themeShade="80"/>
                <w:szCs w:val="24"/>
                <w:lang w:val="fr-FR" w:eastAsia="fr-FR"/>
              </w:rPr>
              <w:t>I</w:t>
            </w:r>
            <w:r w:rsidRPr="00D253E3">
              <w:rPr>
                <w:rFonts w:asciiTheme="minorHAnsi" w:hAnsiTheme="minorHAnsi" w:cs="Arial"/>
                <w:b/>
                <w:bCs/>
                <w:i/>
                <w:iCs/>
                <w:color w:val="244061" w:themeColor="accent1" w:themeShade="80"/>
                <w:szCs w:val="24"/>
                <w:lang w:val="fr-FR" w:eastAsia="fr-FR"/>
              </w:rPr>
              <w:t>NENCE DE L’ORGANISATION RURALE</w:t>
            </w:r>
            <w:r w:rsidR="001525C9" w:rsidRPr="00D253E3">
              <w:rPr>
                <w:rFonts w:asciiTheme="minorHAnsi" w:hAnsiTheme="minorHAnsi" w:cs="Arial"/>
                <w:b/>
                <w:bCs/>
                <w:i/>
                <w:iCs/>
                <w:color w:val="244061" w:themeColor="accent1" w:themeShade="80"/>
                <w:szCs w:val="24"/>
                <w:lang w:val="fr-FR" w:eastAsia="fr-FR"/>
              </w:rPr>
              <w:t xml:space="preserve"> </w:t>
            </w:r>
            <w:r w:rsidR="001525C9" w:rsidRPr="00D253E3">
              <w:rPr>
                <w:rFonts w:asciiTheme="minorHAnsi" w:hAnsiTheme="minorHAnsi" w:cs="Arial"/>
                <w:bCs/>
                <w:i/>
                <w:iCs/>
                <w:color w:val="244061" w:themeColor="accent1" w:themeShade="80"/>
                <w:sz w:val="20"/>
                <w:szCs w:val="20"/>
                <w:lang w:val="fr-FR" w:eastAsia="fr-FR"/>
              </w:rPr>
              <w:t>(</w:t>
            </w:r>
            <w:r w:rsidRPr="00D253E3">
              <w:rPr>
                <w:rFonts w:asciiTheme="minorHAnsi" w:hAnsiTheme="minorHAnsi" w:cs="Arial"/>
                <w:bCs/>
                <w:i/>
                <w:iCs/>
                <w:color w:val="244061" w:themeColor="accent1" w:themeShade="80"/>
                <w:sz w:val="20"/>
                <w:szCs w:val="20"/>
                <w:lang w:val="fr-FR" w:eastAsia="fr-FR"/>
              </w:rPr>
              <w:t xml:space="preserve">coche </w:t>
            </w:r>
            <w:r w:rsidR="0067014D">
              <w:rPr>
                <w:rFonts w:asciiTheme="minorHAnsi" w:hAnsiTheme="minorHAnsi" w:cs="Arial"/>
                <w:bCs/>
                <w:i/>
                <w:iCs/>
                <w:color w:val="244061" w:themeColor="accent1" w:themeShade="80"/>
                <w:sz w:val="20"/>
                <w:szCs w:val="20"/>
                <w:lang w:val="fr-FR" w:eastAsia="fr-FR"/>
              </w:rPr>
              <w:t>oui</w:t>
            </w:r>
            <w:r w:rsidR="0067014D" w:rsidRPr="00D253E3">
              <w:rPr>
                <w:rFonts w:asciiTheme="minorHAnsi" w:hAnsiTheme="minorHAnsi" w:cs="Arial"/>
                <w:bCs/>
                <w:i/>
                <w:iCs/>
                <w:color w:val="244061" w:themeColor="accent1" w:themeShade="80"/>
                <w:sz w:val="20"/>
                <w:szCs w:val="20"/>
                <w:lang w:val="fr-FR" w:eastAsia="fr-FR"/>
              </w:rPr>
              <w:t xml:space="preserve"> </w:t>
            </w:r>
            <w:r w:rsidRPr="00D253E3">
              <w:rPr>
                <w:rFonts w:asciiTheme="minorHAnsi" w:hAnsiTheme="minorHAnsi" w:cs="Arial"/>
                <w:bCs/>
                <w:i/>
                <w:iCs/>
                <w:color w:val="244061" w:themeColor="accent1" w:themeShade="80"/>
                <w:sz w:val="20"/>
                <w:szCs w:val="20"/>
                <w:lang w:val="fr-FR" w:eastAsia="fr-FR"/>
              </w:rPr>
              <w:t>ou non</w:t>
            </w:r>
            <w:r w:rsidR="001525C9" w:rsidRPr="00D253E3">
              <w:rPr>
                <w:rFonts w:asciiTheme="minorHAnsi" w:hAnsiTheme="minorHAnsi" w:cs="Arial"/>
                <w:bCs/>
                <w:i/>
                <w:iCs/>
                <w:color w:val="244061" w:themeColor="accent1" w:themeShade="80"/>
                <w:sz w:val="20"/>
                <w:szCs w:val="20"/>
                <w:lang w:val="fr-FR" w:eastAsia="fr-FR"/>
              </w:rPr>
              <w:t>)</w:t>
            </w:r>
          </w:p>
        </w:tc>
      </w:tr>
      <w:tr w:rsidR="00F94E57" w:rsidRPr="002A403F" w14:paraId="75A8CE4E" w14:textId="77777777" w:rsidTr="000953DF">
        <w:tc>
          <w:tcPr>
            <w:tcW w:w="1188" w:type="dxa"/>
            <w:vAlign w:val="center"/>
          </w:tcPr>
          <w:p w14:paraId="4B713251" w14:textId="4283D4E5" w:rsidR="00F94E57" w:rsidRPr="00D253E3" w:rsidRDefault="0067014D" w:rsidP="00C364EC">
            <w:pPr>
              <w:tabs>
                <w:tab w:val="left" w:pos="142"/>
              </w:tabs>
              <w:spacing w:after="120" w:line="240" w:lineRule="auto"/>
              <w:jc w:val="center"/>
              <w:rPr>
                <w:rFonts w:asciiTheme="minorHAnsi" w:hAnsiTheme="minorHAnsi" w:cs="Arial"/>
                <w:bCs/>
                <w:sz w:val="20"/>
                <w:szCs w:val="20"/>
                <w:lang w:val="fr-FR"/>
              </w:rPr>
            </w:pPr>
            <w:r>
              <w:rPr>
                <w:rFonts w:asciiTheme="minorHAnsi" w:hAnsiTheme="minorHAnsi" w:cs="Arial"/>
                <w:bCs/>
                <w:sz w:val="20"/>
                <w:szCs w:val="20"/>
                <w:lang w:val="fr-FR"/>
              </w:rPr>
              <w:t>Oui</w:t>
            </w:r>
          </w:p>
        </w:tc>
        <w:tc>
          <w:tcPr>
            <w:tcW w:w="1188" w:type="dxa"/>
            <w:vAlign w:val="center"/>
          </w:tcPr>
          <w:p w14:paraId="50A41FB2" w14:textId="3384623F" w:rsidR="00F94E57" w:rsidRPr="00D253E3" w:rsidRDefault="00F94E57" w:rsidP="00C364EC">
            <w:pPr>
              <w:tabs>
                <w:tab w:val="left" w:pos="142"/>
              </w:tabs>
              <w:spacing w:after="120" w:line="240" w:lineRule="auto"/>
              <w:jc w:val="center"/>
              <w:rPr>
                <w:rFonts w:asciiTheme="minorHAnsi" w:hAnsiTheme="minorHAnsi" w:cs="Arial"/>
                <w:bCs/>
                <w:sz w:val="20"/>
                <w:szCs w:val="20"/>
                <w:lang w:val="fr-FR"/>
              </w:rPr>
            </w:pPr>
            <w:r w:rsidRPr="00D253E3">
              <w:rPr>
                <w:rFonts w:asciiTheme="minorHAnsi" w:hAnsiTheme="minorHAnsi" w:cs="Arial"/>
                <w:bCs/>
                <w:sz w:val="20"/>
                <w:szCs w:val="20"/>
                <w:lang w:val="fr-FR"/>
              </w:rPr>
              <w:t>No</w:t>
            </w:r>
            <w:r w:rsidR="001E6388" w:rsidRPr="00D253E3">
              <w:rPr>
                <w:rFonts w:asciiTheme="minorHAnsi" w:hAnsiTheme="minorHAnsi" w:cs="Arial"/>
                <w:bCs/>
                <w:sz w:val="20"/>
                <w:szCs w:val="20"/>
                <w:lang w:val="fr-FR"/>
              </w:rPr>
              <w:t>n</w:t>
            </w:r>
          </w:p>
        </w:tc>
        <w:tc>
          <w:tcPr>
            <w:tcW w:w="7230" w:type="dxa"/>
          </w:tcPr>
          <w:p w14:paraId="4360DA70" w14:textId="58168775" w:rsidR="00F94E57" w:rsidRPr="00D253E3" w:rsidRDefault="00AB00E2" w:rsidP="0067014D">
            <w:pPr>
              <w:tabs>
                <w:tab w:val="left" w:pos="142"/>
              </w:tabs>
              <w:spacing w:after="60" w:line="240" w:lineRule="auto"/>
              <w:jc w:val="both"/>
              <w:rPr>
                <w:rFonts w:asciiTheme="minorHAnsi" w:hAnsiTheme="minorHAnsi"/>
                <w:sz w:val="18"/>
                <w:szCs w:val="18"/>
                <w:lang w:val="fr-FR"/>
              </w:rPr>
            </w:pPr>
            <w:r w:rsidRPr="00D253E3">
              <w:rPr>
                <w:rFonts w:asciiTheme="minorHAnsi" w:hAnsiTheme="minorHAnsi"/>
                <w:sz w:val="18"/>
                <w:szCs w:val="18"/>
                <w:lang w:val="fr-FR"/>
              </w:rPr>
              <w:t xml:space="preserve">La pratique se réfère à un type de Organisation </w:t>
            </w:r>
            <w:r w:rsidR="0067014D">
              <w:rPr>
                <w:rFonts w:asciiTheme="minorHAnsi" w:hAnsiTheme="minorHAnsi"/>
                <w:sz w:val="18"/>
                <w:szCs w:val="18"/>
                <w:lang w:val="fr-FR"/>
              </w:rPr>
              <w:t>R</w:t>
            </w:r>
            <w:r w:rsidRPr="00D253E3">
              <w:rPr>
                <w:rFonts w:asciiTheme="minorHAnsi" w:hAnsiTheme="minorHAnsi"/>
                <w:sz w:val="18"/>
                <w:szCs w:val="18"/>
                <w:lang w:val="fr-FR"/>
              </w:rPr>
              <w:t>ural</w:t>
            </w:r>
            <w:r w:rsidR="0067014D">
              <w:rPr>
                <w:rFonts w:asciiTheme="minorHAnsi" w:hAnsiTheme="minorHAnsi"/>
                <w:sz w:val="18"/>
                <w:szCs w:val="18"/>
                <w:lang w:val="fr-FR"/>
              </w:rPr>
              <w:t>e</w:t>
            </w:r>
            <w:r w:rsidRPr="00D253E3">
              <w:rPr>
                <w:rFonts w:asciiTheme="minorHAnsi" w:hAnsiTheme="minorHAnsi"/>
                <w:sz w:val="18"/>
                <w:szCs w:val="18"/>
                <w:lang w:val="fr-FR"/>
              </w:rPr>
              <w:t xml:space="preserve"> figurant dans la justification (organisations de micro</w:t>
            </w:r>
            <w:r w:rsidR="0067014D">
              <w:rPr>
                <w:rFonts w:asciiTheme="minorHAnsi" w:hAnsiTheme="minorHAnsi"/>
                <w:sz w:val="18"/>
                <w:szCs w:val="18"/>
                <w:lang w:val="fr-FR"/>
              </w:rPr>
              <w:t>-</w:t>
            </w:r>
            <w:r w:rsidRPr="00D253E3">
              <w:rPr>
                <w:rFonts w:asciiTheme="minorHAnsi" w:hAnsiTheme="minorHAnsi"/>
                <w:sz w:val="18"/>
                <w:szCs w:val="18"/>
                <w:lang w:val="fr-FR"/>
              </w:rPr>
              <w:t>assurance et de microfinance, des producteurs, commerçants et transformateurs de produits, groupes informels) ou des comités sociaux / loca</w:t>
            </w:r>
            <w:r w:rsidR="0067014D">
              <w:rPr>
                <w:rFonts w:asciiTheme="minorHAnsi" w:hAnsiTheme="minorHAnsi"/>
                <w:sz w:val="18"/>
                <w:szCs w:val="18"/>
                <w:lang w:val="fr-FR"/>
              </w:rPr>
              <w:t>ux</w:t>
            </w:r>
            <w:r w:rsidRPr="00D253E3">
              <w:rPr>
                <w:rFonts w:asciiTheme="minorHAnsi" w:hAnsiTheme="minorHAnsi"/>
                <w:sz w:val="18"/>
                <w:szCs w:val="18"/>
                <w:lang w:val="fr-FR"/>
              </w:rPr>
              <w:t xml:space="preserve"> établis au sein des programmes nationaux de PS</w:t>
            </w:r>
            <w:r w:rsidR="0067014D">
              <w:rPr>
                <w:rFonts w:asciiTheme="minorHAnsi" w:hAnsiTheme="minorHAnsi"/>
                <w:sz w:val="18"/>
                <w:szCs w:val="18"/>
                <w:lang w:val="fr-FR"/>
              </w:rPr>
              <w:t>.</w:t>
            </w:r>
          </w:p>
        </w:tc>
      </w:tr>
      <w:tr w:rsidR="00F94E57" w:rsidRPr="002A403F" w14:paraId="612CB82D" w14:textId="77777777" w:rsidTr="000953DF">
        <w:tc>
          <w:tcPr>
            <w:tcW w:w="1188" w:type="dxa"/>
            <w:vAlign w:val="center"/>
          </w:tcPr>
          <w:p w14:paraId="67FF7B72" w14:textId="7357706A" w:rsidR="00F94E57" w:rsidRPr="00D253E3" w:rsidRDefault="0067014D" w:rsidP="00C364EC">
            <w:pPr>
              <w:tabs>
                <w:tab w:val="left" w:pos="142"/>
              </w:tabs>
              <w:spacing w:after="120" w:line="240" w:lineRule="auto"/>
              <w:jc w:val="center"/>
              <w:rPr>
                <w:rFonts w:asciiTheme="minorHAnsi" w:hAnsiTheme="minorHAnsi" w:cs="Arial"/>
                <w:bCs/>
                <w:sz w:val="20"/>
                <w:szCs w:val="20"/>
                <w:lang w:val="fr-FR"/>
              </w:rPr>
            </w:pPr>
            <w:r>
              <w:rPr>
                <w:rFonts w:asciiTheme="minorHAnsi" w:hAnsiTheme="minorHAnsi" w:cs="Arial"/>
                <w:bCs/>
                <w:sz w:val="20"/>
                <w:szCs w:val="20"/>
                <w:lang w:val="fr-FR"/>
              </w:rPr>
              <w:t>Oui</w:t>
            </w:r>
          </w:p>
        </w:tc>
        <w:tc>
          <w:tcPr>
            <w:tcW w:w="1188" w:type="dxa"/>
            <w:vAlign w:val="center"/>
          </w:tcPr>
          <w:p w14:paraId="4F2FC105" w14:textId="5E20E71A" w:rsidR="00F94E57" w:rsidRPr="00D253E3" w:rsidRDefault="001E6388" w:rsidP="00C364EC">
            <w:pPr>
              <w:tabs>
                <w:tab w:val="left" w:pos="142"/>
              </w:tabs>
              <w:spacing w:after="120" w:line="240" w:lineRule="auto"/>
              <w:jc w:val="center"/>
              <w:rPr>
                <w:rFonts w:asciiTheme="minorHAnsi" w:hAnsiTheme="minorHAnsi" w:cs="Arial"/>
                <w:bCs/>
                <w:sz w:val="20"/>
                <w:szCs w:val="20"/>
                <w:lang w:val="fr-FR"/>
              </w:rPr>
            </w:pPr>
            <w:r w:rsidRPr="00D253E3">
              <w:rPr>
                <w:rFonts w:asciiTheme="minorHAnsi" w:hAnsiTheme="minorHAnsi" w:cs="Arial"/>
                <w:bCs/>
                <w:sz w:val="20"/>
                <w:szCs w:val="20"/>
                <w:lang w:val="fr-FR"/>
              </w:rPr>
              <w:t>Non</w:t>
            </w:r>
          </w:p>
        </w:tc>
        <w:tc>
          <w:tcPr>
            <w:tcW w:w="7230" w:type="dxa"/>
          </w:tcPr>
          <w:p w14:paraId="760CB946" w14:textId="6722548F" w:rsidR="00F94E57" w:rsidRPr="00D253E3" w:rsidRDefault="00AB00E2" w:rsidP="0067014D">
            <w:pPr>
              <w:tabs>
                <w:tab w:val="left" w:pos="142"/>
              </w:tabs>
              <w:spacing w:after="60" w:line="240" w:lineRule="auto"/>
              <w:jc w:val="both"/>
              <w:rPr>
                <w:rFonts w:asciiTheme="minorHAnsi" w:hAnsiTheme="minorHAnsi"/>
                <w:sz w:val="18"/>
                <w:szCs w:val="18"/>
                <w:lang w:val="fr-FR"/>
              </w:rPr>
            </w:pPr>
            <w:r w:rsidRPr="00D253E3">
              <w:rPr>
                <w:rFonts w:asciiTheme="minorHAnsi" w:hAnsiTheme="minorHAnsi"/>
                <w:sz w:val="18"/>
                <w:szCs w:val="18"/>
                <w:lang w:val="fr-FR"/>
              </w:rPr>
              <w:t>La participation à l</w:t>
            </w:r>
            <w:r w:rsidR="0067014D">
              <w:rPr>
                <w:rFonts w:asciiTheme="minorHAnsi" w:hAnsiTheme="minorHAnsi"/>
                <w:sz w:val="18"/>
                <w:szCs w:val="18"/>
                <w:lang w:val="fr-FR"/>
              </w:rPr>
              <w:t>’</w:t>
            </w:r>
            <w:r w:rsidRPr="00D253E3">
              <w:rPr>
                <w:rFonts w:asciiTheme="minorHAnsi" w:hAnsiTheme="minorHAnsi"/>
                <w:sz w:val="18"/>
                <w:szCs w:val="18"/>
                <w:lang w:val="fr-FR"/>
              </w:rPr>
              <w:t>OR est basée sur l'adhésion. Cela peut être formel (par exemple frais d'abonnement) ou informel (les membres sont reconnus par les autres dans le groupe)</w:t>
            </w:r>
            <w:r w:rsidR="0067014D">
              <w:rPr>
                <w:rFonts w:asciiTheme="minorHAnsi" w:hAnsiTheme="minorHAnsi"/>
                <w:sz w:val="18"/>
                <w:szCs w:val="18"/>
                <w:lang w:val="fr-FR"/>
              </w:rPr>
              <w:t>.</w:t>
            </w:r>
          </w:p>
        </w:tc>
      </w:tr>
      <w:tr w:rsidR="001E6388" w:rsidRPr="002A403F" w14:paraId="34BBE48A" w14:textId="77777777" w:rsidTr="001E6388">
        <w:tc>
          <w:tcPr>
            <w:tcW w:w="1188" w:type="dxa"/>
            <w:vAlign w:val="center"/>
          </w:tcPr>
          <w:p w14:paraId="0BA27908" w14:textId="2B12D694" w:rsidR="001E6388" w:rsidRPr="00D253E3" w:rsidRDefault="0067014D" w:rsidP="00C364EC">
            <w:pPr>
              <w:tabs>
                <w:tab w:val="left" w:pos="142"/>
              </w:tabs>
              <w:spacing w:after="120" w:line="240" w:lineRule="auto"/>
              <w:jc w:val="center"/>
              <w:rPr>
                <w:rFonts w:asciiTheme="minorHAnsi" w:hAnsiTheme="minorHAnsi" w:cs="Arial"/>
                <w:bCs/>
                <w:sz w:val="20"/>
                <w:szCs w:val="20"/>
                <w:lang w:val="fr-FR"/>
              </w:rPr>
            </w:pPr>
            <w:r>
              <w:rPr>
                <w:rFonts w:asciiTheme="minorHAnsi" w:hAnsiTheme="minorHAnsi" w:cs="Arial"/>
                <w:bCs/>
                <w:sz w:val="20"/>
                <w:szCs w:val="20"/>
                <w:lang w:val="fr-FR"/>
              </w:rPr>
              <w:t>Oui</w:t>
            </w:r>
          </w:p>
        </w:tc>
        <w:tc>
          <w:tcPr>
            <w:tcW w:w="1188" w:type="dxa"/>
            <w:vAlign w:val="center"/>
          </w:tcPr>
          <w:p w14:paraId="7309E3D9" w14:textId="779F535E" w:rsidR="001E6388" w:rsidRPr="00D253E3" w:rsidRDefault="001E6388" w:rsidP="001E6388">
            <w:pPr>
              <w:tabs>
                <w:tab w:val="left" w:pos="142"/>
              </w:tabs>
              <w:spacing w:after="120" w:line="240" w:lineRule="auto"/>
              <w:jc w:val="center"/>
              <w:rPr>
                <w:rFonts w:asciiTheme="minorHAnsi" w:hAnsiTheme="minorHAnsi" w:cs="Arial"/>
                <w:bCs/>
                <w:sz w:val="20"/>
                <w:szCs w:val="20"/>
                <w:lang w:val="fr-FR"/>
              </w:rPr>
            </w:pPr>
            <w:r w:rsidRPr="00D253E3">
              <w:rPr>
                <w:rFonts w:asciiTheme="minorHAnsi" w:hAnsiTheme="minorHAnsi" w:cs="Arial"/>
                <w:bCs/>
                <w:sz w:val="20"/>
                <w:szCs w:val="20"/>
                <w:lang w:val="fr-FR"/>
              </w:rPr>
              <w:t>Non</w:t>
            </w:r>
          </w:p>
        </w:tc>
        <w:tc>
          <w:tcPr>
            <w:tcW w:w="7230" w:type="dxa"/>
          </w:tcPr>
          <w:p w14:paraId="5D76E1A8" w14:textId="0CBEC36F" w:rsidR="001E6388" w:rsidRPr="00D253E3" w:rsidRDefault="00AB00E2" w:rsidP="0067014D">
            <w:pPr>
              <w:tabs>
                <w:tab w:val="left" w:pos="142"/>
              </w:tabs>
              <w:spacing w:after="60" w:line="240" w:lineRule="auto"/>
              <w:jc w:val="both"/>
              <w:rPr>
                <w:rFonts w:asciiTheme="minorHAnsi" w:hAnsiTheme="minorHAnsi"/>
                <w:sz w:val="18"/>
                <w:szCs w:val="18"/>
                <w:lang w:val="fr-FR"/>
              </w:rPr>
            </w:pPr>
            <w:r w:rsidRPr="00D253E3">
              <w:rPr>
                <w:rFonts w:asciiTheme="minorHAnsi" w:hAnsiTheme="minorHAnsi"/>
                <w:sz w:val="18"/>
                <w:szCs w:val="18"/>
                <w:lang w:val="fr-FR"/>
              </w:rPr>
              <w:t>Les membres se réunissent régulièrement (dans une certaine mesure, les réunions ne sont pas soumis</w:t>
            </w:r>
            <w:r w:rsidR="0067014D">
              <w:rPr>
                <w:rFonts w:asciiTheme="minorHAnsi" w:hAnsiTheme="minorHAnsi"/>
                <w:sz w:val="18"/>
                <w:szCs w:val="18"/>
                <w:lang w:val="fr-FR"/>
              </w:rPr>
              <w:t>es</w:t>
            </w:r>
            <w:r w:rsidRPr="00D253E3">
              <w:rPr>
                <w:rFonts w:asciiTheme="minorHAnsi" w:hAnsiTheme="minorHAnsi"/>
                <w:sz w:val="18"/>
                <w:szCs w:val="18"/>
                <w:lang w:val="fr-FR"/>
              </w:rPr>
              <w:t xml:space="preserve"> à des </w:t>
            </w:r>
            <w:r w:rsidR="0067014D">
              <w:rPr>
                <w:rFonts w:asciiTheme="minorHAnsi" w:hAnsiTheme="minorHAnsi"/>
                <w:sz w:val="18"/>
                <w:szCs w:val="18"/>
                <w:lang w:val="fr-FR"/>
              </w:rPr>
              <w:t>évènements</w:t>
            </w:r>
            <w:r w:rsidR="0067014D" w:rsidRPr="00D253E3">
              <w:rPr>
                <w:rFonts w:asciiTheme="minorHAnsi" w:hAnsiTheme="minorHAnsi"/>
                <w:sz w:val="18"/>
                <w:szCs w:val="18"/>
                <w:lang w:val="fr-FR"/>
              </w:rPr>
              <w:t xml:space="preserve"> </w:t>
            </w:r>
            <w:r w:rsidRPr="00D253E3">
              <w:rPr>
                <w:rFonts w:asciiTheme="minorHAnsi" w:hAnsiTheme="minorHAnsi"/>
                <w:sz w:val="18"/>
                <w:szCs w:val="18"/>
                <w:lang w:val="fr-FR"/>
              </w:rPr>
              <w:t>occasionnels / occurrences, par exemple le décès du soutien de famille) et ils reconnaissent que l'organisation poursuit un ou plusieurs objectifs socio-économique</w:t>
            </w:r>
            <w:r w:rsidR="0067014D">
              <w:rPr>
                <w:rFonts w:asciiTheme="minorHAnsi" w:hAnsiTheme="minorHAnsi"/>
                <w:sz w:val="18"/>
                <w:szCs w:val="18"/>
                <w:lang w:val="fr-FR"/>
              </w:rPr>
              <w:t>s</w:t>
            </w:r>
            <w:r w:rsidRPr="00D253E3">
              <w:rPr>
                <w:rFonts w:asciiTheme="minorHAnsi" w:hAnsiTheme="minorHAnsi"/>
                <w:sz w:val="18"/>
                <w:szCs w:val="18"/>
                <w:lang w:val="fr-FR"/>
              </w:rPr>
              <w:t xml:space="preserve"> communs</w:t>
            </w:r>
            <w:r w:rsidR="001E6388" w:rsidRPr="00D253E3">
              <w:rPr>
                <w:rStyle w:val="FootnoteReference"/>
                <w:rFonts w:asciiTheme="minorHAnsi" w:hAnsiTheme="minorHAnsi"/>
                <w:sz w:val="18"/>
                <w:szCs w:val="18"/>
                <w:lang w:val="fr-FR"/>
              </w:rPr>
              <w:footnoteReference w:id="1"/>
            </w:r>
            <w:r w:rsidRPr="00D253E3">
              <w:rPr>
                <w:rFonts w:asciiTheme="minorHAnsi" w:hAnsiTheme="minorHAnsi"/>
                <w:sz w:val="18"/>
                <w:szCs w:val="18"/>
                <w:lang w:val="fr-FR"/>
              </w:rPr>
              <w:t>.</w:t>
            </w:r>
            <w:r w:rsidR="001E6388" w:rsidRPr="00D253E3">
              <w:rPr>
                <w:rFonts w:asciiTheme="minorHAnsi" w:hAnsiTheme="minorHAnsi"/>
                <w:sz w:val="18"/>
                <w:szCs w:val="18"/>
                <w:lang w:val="fr-FR"/>
              </w:rPr>
              <w:t xml:space="preserve"> </w:t>
            </w:r>
          </w:p>
        </w:tc>
      </w:tr>
      <w:tr w:rsidR="001E6388" w:rsidRPr="002A403F" w14:paraId="1D237B87" w14:textId="77777777" w:rsidTr="00E73816">
        <w:tc>
          <w:tcPr>
            <w:tcW w:w="1188" w:type="dxa"/>
            <w:vAlign w:val="center"/>
          </w:tcPr>
          <w:p w14:paraId="21C401AA" w14:textId="15437F4B" w:rsidR="001E6388" w:rsidRPr="00D253E3" w:rsidRDefault="0067014D" w:rsidP="00E73816">
            <w:pPr>
              <w:tabs>
                <w:tab w:val="left" w:pos="142"/>
                <w:tab w:val="left" w:pos="270"/>
                <w:tab w:val="center" w:pos="486"/>
              </w:tabs>
              <w:spacing w:after="120" w:line="240" w:lineRule="auto"/>
              <w:jc w:val="center"/>
              <w:rPr>
                <w:rFonts w:asciiTheme="minorHAnsi" w:hAnsiTheme="minorHAnsi" w:cs="Arial"/>
                <w:bCs/>
                <w:sz w:val="20"/>
                <w:szCs w:val="20"/>
                <w:lang w:val="fr-FR"/>
              </w:rPr>
            </w:pPr>
            <w:r>
              <w:rPr>
                <w:rFonts w:asciiTheme="minorHAnsi" w:hAnsiTheme="minorHAnsi" w:cs="Arial"/>
                <w:bCs/>
                <w:sz w:val="20"/>
                <w:szCs w:val="20"/>
                <w:lang w:val="fr-FR"/>
              </w:rPr>
              <w:t>Oui</w:t>
            </w:r>
          </w:p>
        </w:tc>
        <w:tc>
          <w:tcPr>
            <w:tcW w:w="1188" w:type="dxa"/>
            <w:vAlign w:val="center"/>
          </w:tcPr>
          <w:p w14:paraId="77809C5D" w14:textId="72103D63" w:rsidR="001E6388" w:rsidRPr="00D253E3" w:rsidRDefault="001E6388" w:rsidP="001E6388">
            <w:pPr>
              <w:tabs>
                <w:tab w:val="left" w:pos="142"/>
              </w:tabs>
              <w:spacing w:after="120" w:line="240" w:lineRule="auto"/>
              <w:jc w:val="center"/>
              <w:rPr>
                <w:rFonts w:asciiTheme="minorHAnsi" w:hAnsiTheme="minorHAnsi" w:cs="Arial"/>
                <w:bCs/>
                <w:sz w:val="20"/>
                <w:szCs w:val="20"/>
                <w:lang w:val="fr-FR"/>
              </w:rPr>
            </w:pPr>
            <w:r w:rsidRPr="00D253E3">
              <w:rPr>
                <w:rFonts w:asciiTheme="minorHAnsi" w:hAnsiTheme="minorHAnsi" w:cs="Arial"/>
                <w:bCs/>
                <w:sz w:val="20"/>
                <w:szCs w:val="20"/>
                <w:lang w:val="fr-FR"/>
              </w:rPr>
              <w:t>Non</w:t>
            </w:r>
          </w:p>
        </w:tc>
        <w:tc>
          <w:tcPr>
            <w:tcW w:w="7230" w:type="dxa"/>
          </w:tcPr>
          <w:p w14:paraId="1BFB922D" w14:textId="5555C586" w:rsidR="001E6388" w:rsidRPr="00D253E3" w:rsidRDefault="00E73816" w:rsidP="00E73816">
            <w:pPr>
              <w:tabs>
                <w:tab w:val="left" w:pos="142"/>
              </w:tabs>
              <w:spacing w:after="60" w:line="240" w:lineRule="auto"/>
              <w:jc w:val="both"/>
              <w:rPr>
                <w:rFonts w:asciiTheme="minorHAnsi" w:hAnsiTheme="minorHAnsi"/>
                <w:sz w:val="18"/>
                <w:szCs w:val="18"/>
                <w:lang w:val="fr-FR"/>
              </w:rPr>
            </w:pPr>
            <w:r w:rsidRPr="00D253E3">
              <w:rPr>
                <w:rFonts w:asciiTheme="minorHAnsi" w:hAnsiTheme="minorHAnsi"/>
                <w:sz w:val="18"/>
                <w:szCs w:val="18"/>
                <w:lang w:val="fr-FR"/>
              </w:rPr>
              <w:t>L’OR</w:t>
            </w:r>
            <w:r w:rsidR="00AB00E2" w:rsidRPr="00D253E3">
              <w:rPr>
                <w:rFonts w:asciiTheme="minorHAnsi" w:hAnsiTheme="minorHAnsi"/>
                <w:sz w:val="18"/>
                <w:szCs w:val="18"/>
                <w:lang w:val="fr-FR"/>
              </w:rPr>
              <w:t xml:space="preserve"> représente les familles dont la subsistance dépend, dans une certaine mesure, sur l'agriculture, l'élevage, la pêche et la foresterie.</w:t>
            </w:r>
          </w:p>
        </w:tc>
      </w:tr>
      <w:tr w:rsidR="001525C9" w:rsidRPr="002A403F" w14:paraId="3A411ADE" w14:textId="77777777" w:rsidTr="001525C9">
        <w:trPr>
          <w:trHeight w:val="225"/>
        </w:trPr>
        <w:tc>
          <w:tcPr>
            <w:tcW w:w="9606" w:type="dxa"/>
            <w:gridSpan w:val="3"/>
            <w:vAlign w:val="center"/>
          </w:tcPr>
          <w:p w14:paraId="7633BF5C" w14:textId="111685BD" w:rsidR="001525C9" w:rsidRPr="00D253E3" w:rsidRDefault="00E73816" w:rsidP="00E73816">
            <w:pPr>
              <w:spacing w:before="120" w:after="60" w:line="240" w:lineRule="auto"/>
              <w:rPr>
                <w:rFonts w:asciiTheme="minorHAnsi" w:hAnsiTheme="minorHAnsi" w:cs="Arial"/>
                <w:b/>
                <w:bCs/>
                <w:sz w:val="20"/>
                <w:szCs w:val="20"/>
                <w:lang w:val="fr-FR" w:eastAsia="fr-FR"/>
              </w:rPr>
            </w:pPr>
            <w:r w:rsidRPr="00D253E3">
              <w:rPr>
                <w:rFonts w:asciiTheme="minorHAnsi" w:hAnsiTheme="minorHAnsi" w:cs="Arial"/>
                <w:b/>
                <w:bCs/>
                <w:iCs/>
                <w:sz w:val="20"/>
                <w:szCs w:val="20"/>
                <w:lang w:val="fr-FR" w:eastAsia="fr-FR"/>
              </w:rPr>
              <w:t xml:space="preserve">Procédez seulement si vous avez répondu oui à tout ce qui précède </w:t>
            </w:r>
          </w:p>
        </w:tc>
      </w:tr>
      <w:tr w:rsidR="00F94E57" w:rsidRPr="002A403F" w14:paraId="316EE4FB" w14:textId="77777777" w:rsidTr="000953DF">
        <w:trPr>
          <w:trHeight w:val="225"/>
        </w:trPr>
        <w:tc>
          <w:tcPr>
            <w:tcW w:w="9606" w:type="dxa"/>
            <w:gridSpan w:val="3"/>
            <w:vAlign w:val="center"/>
          </w:tcPr>
          <w:p w14:paraId="75469FD7" w14:textId="4C1C2543" w:rsidR="00285CE5" w:rsidRPr="00D253E3" w:rsidRDefault="00D253E3" w:rsidP="0067014D">
            <w:pPr>
              <w:spacing w:before="120" w:after="60" w:line="240" w:lineRule="auto"/>
              <w:jc w:val="center"/>
              <w:rPr>
                <w:rFonts w:asciiTheme="minorHAnsi" w:hAnsiTheme="minorHAnsi" w:cs="Arial"/>
                <w:b/>
                <w:bCs/>
                <w:i/>
                <w:iCs/>
                <w:color w:val="244061" w:themeColor="accent1" w:themeShade="80"/>
                <w:szCs w:val="24"/>
                <w:lang w:val="fr-FR" w:eastAsia="fr-FR"/>
              </w:rPr>
            </w:pPr>
            <w:r w:rsidRPr="00D253E3">
              <w:rPr>
                <w:rFonts w:asciiTheme="minorHAnsi" w:hAnsiTheme="minorHAnsi" w:cs="Arial"/>
                <w:b/>
                <w:bCs/>
                <w:i/>
                <w:iCs/>
                <w:color w:val="244061" w:themeColor="accent1" w:themeShade="80"/>
                <w:szCs w:val="24"/>
                <w:lang w:val="fr-FR" w:eastAsia="fr-FR"/>
              </w:rPr>
              <w:t>PERT</w:t>
            </w:r>
            <w:r w:rsidR="0067014D">
              <w:rPr>
                <w:rFonts w:asciiTheme="minorHAnsi" w:hAnsiTheme="minorHAnsi" w:cs="Arial"/>
                <w:b/>
                <w:bCs/>
                <w:i/>
                <w:iCs/>
                <w:color w:val="244061" w:themeColor="accent1" w:themeShade="80"/>
                <w:szCs w:val="24"/>
                <w:lang w:val="fr-FR" w:eastAsia="fr-FR"/>
              </w:rPr>
              <w:t>I</w:t>
            </w:r>
            <w:r w:rsidRPr="00D253E3">
              <w:rPr>
                <w:rFonts w:asciiTheme="minorHAnsi" w:hAnsiTheme="minorHAnsi" w:cs="Arial"/>
                <w:b/>
                <w:bCs/>
                <w:i/>
                <w:iCs/>
                <w:color w:val="244061" w:themeColor="accent1" w:themeShade="80"/>
                <w:szCs w:val="24"/>
                <w:lang w:val="fr-FR" w:eastAsia="fr-FR"/>
              </w:rPr>
              <w:t xml:space="preserve">NENCE DE LA PRACTICE </w:t>
            </w:r>
            <w:r w:rsidRPr="00D253E3">
              <w:rPr>
                <w:rFonts w:asciiTheme="minorHAnsi" w:hAnsiTheme="minorHAnsi" w:cs="Arial"/>
                <w:bCs/>
                <w:i/>
                <w:iCs/>
                <w:color w:val="244061" w:themeColor="accent1" w:themeShade="80"/>
                <w:sz w:val="20"/>
                <w:szCs w:val="20"/>
                <w:lang w:val="fr-FR" w:eastAsia="fr-FR"/>
              </w:rPr>
              <w:t xml:space="preserve">(coche </w:t>
            </w:r>
            <w:r w:rsidR="0067014D">
              <w:rPr>
                <w:rFonts w:asciiTheme="minorHAnsi" w:hAnsiTheme="minorHAnsi" w:cs="Arial"/>
                <w:bCs/>
                <w:i/>
                <w:iCs/>
                <w:color w:val="244061" w:themeColor="accent1" w:themeShade="80"/>
                <w:sz w:val="20"/>
                <w:szCs w:val="20"/>
                <w:lang w:val="fr-FR" w:eastAsia="fr-FR"/>
              </w:rPr>
              <w:t>oui</w:t>
            </w:r>
            <w:r w:rsidR="0067014D" w:rsidRPr="00D253E3">
              <w:rPr>
                <w:rFonts w:asciiTheme="minorHAnsi" w:hAnsiTheme="minorHAnsi" w:cs="Arial"/>
                <w:bCs/>
                <w:i/>
                <w:iCs/>
                <w:color w:val="244061" w:themeColor="accent1" w:themeShade="80"/>
                <w:sz w:val="20"/>
                <w:szCs w:val="20"/>
                <w:lang w:val="fr-FR" w:eastAsia="fr-FR"/>
              </w:rPr>
              <w:t xml:space="preserve"> </w:t>
            </w:r>
            <w:r w:rsidRPr="00D253E3">
              <w:rPr>
                <w:rFonts w:asciiTheme="minorHAnsi" w:hAnsiTheme="minorHAnsi" w:cs="Arial"/>
                <w:bCs/>
                <w:i/>
                <w:iCs/>
                <w:color w:val="244061" w:themeColor="accent1" w:themeShade="80"/>
                <w:sz w:val="20"/>
                <w:szCs w:val="20"/>
                <w:lang w:val="fr-FR" w:eastAsia="fr-FR"/>
              </w:rPr>
              <w:t>ou non)</w:t>
            </w:r>
          </w:p>
        </w:tc>
      </w:tr>
      <w:tr w:rsidR="00F94E57" w:rsidRPr="002A403F" w14:paraId="687DDF6F" w14:textId="77777777" w:rsidTr="000953DF">
        <w:tc>
          <w:tcPr>
            <w:tcW w:w="1188" w:type="dxa"/>
            <w:vAlign w:val="center"/>
          </w:tcPr>
          <w:p w14:paraId="06533DFD" w14:textId="6ECE5267" w:rsidR="00F94E57" w:rsidRPr="00D253E3" w:rsidRDefault="0067014D" w:rsidP="00C364EC">
            <w:pPr>
              <w:tabs>
                <w:tab w:val="left" w:pos="142"/>
              </w:tabs>
              <w:spacing w:after="120" w:line="240" w:lineRule="auto"/>
              <w:jc w:val="center"/>
              <w:rPr>
                <w:rFonts w:asciiTheme="minorHAnsi" w:hAnsiTheme="minorHAnsi" w:cs="Arial"/>
                <w:bCs/>
                <w:sz w:val="20"/>
                <w:szCs w:val="20"/>
                <w:lang w:val="fr-FR"/>
              </w:rPr>
            </w:pPr>
            <w:r>
              <w:rPr>
                <w:rFonts w:asciiTheme="minorHAnsi" w:hAnsiTheme="minorHAnsi" w:cs="Arial"/>
                <w:bCs/>
                <w:sz w:val="20"/>
                <w:szCs w:val="20"/>
                <w:lang w:val="fr-FR"/>
              </w:rPr>
              <w:t>Oui</w:t>
            </w:r>
          </w:p>
        </w:tc>
        <w:tc>
          <w:tcPr>
            <w:tcW w:w="1188" w:type="dxa"/>
            <w:vAlign w:val="center"/>
          </w:tcPr>
          <w:p w14:paraId="427DCD5B" w14:textId="0BD9F9B0" w:rsidR="00F94E57" w:rsidRPr="00D253E3" w:rsidRDefault="001E6388" w:rsidP="00C364EC">
            <w:pPr>
              <w:tabs>
                <w:tab w:val="left" w:pos="142"/>
              </w:tabs>
              <w:spacing w:after="120" w:line="240" w:lineRule="auto"/>
              <w:jc w:val="center"/>
              <w:rPr>
                <w:rFonts w:asciiTheme="minorHAnsi" w:hAnsiTheme="minorHAnsi" w:cs="Arial"/>
                <w:bCs/>
                <w:sz w:val="20"/>
                <w:szCs w:val="20"/>
                <w:lang w:val="fr-FR"/>
              </w:rPr>
            </w:pPr>
            <w:r w:rsidRPr="00D253E3">
              <w:rPr>
                <w:rFonts w:asciiTheme="minorHAnsi" w:hAnsiTheme="minorHAnsi" w:cs="Arial"/>
                <w:bCs/>
                <w:sz w:val="20"/>
                <w:szCs w:val="20"/>
                <w:lang w:val="fr-FR"/>
              </w:rPr>
              <w:t>Non</w:t>
            </w:r>
          </w:p>
        </w:tc>
        <w:tc>
          <w:tcPr>
            <w:tcW w:w="7230" w:type="dxa"/>
          </w:tcPr>
          <w:p w14:paraId="6F3BE99B" w14:textId="2DDD161D" w:rsidR="00F94E57" w:rsidRPr="00D253E3" w:rsidRDefault="00D253E3" w:rsidP="0067014D">
            <w:pPr>
              <w:spacing w:after="60"/>
              <w:jc w:val="both"/>
              <w:rPr>
                <w:rFonts w:asciiTheme="minorHAnsi" w:hAnsiTheme="minorHAnsi"/>
                <w:sz w:val="18"/>
                <w:szCs w:val="18"/>
                <w:lang w:val="fr-FR"/>
              </w:rPr>
            </w:pPr>
            <w:r w:rsidRPr="00D253E3">
              <w:rPr>
                <w:rFonts w:asciiTheme="minorHAnsi" w:hAnsiTheme="minorHAnsi"/>
                <w:sz w:val="18"/>
                <w:szCs w:val="18"/>
                <w:lang w:val="fr-FR"/>
              </w:rPr>
              <w:t>La pratique se réfère à un ou plusieurs mécanismes participati</w:t>
            </w:r>
            <w:r w:rsidR="0067014D">
              <w:rPr>
                <w:rFonts w:asciiTheme="minorHAnsi" w:hAnsiTheme="minorHAnsi"/>
                <w:sz w:val="18"/>
                <w:szCs w:val="18"/>
                <w:lang w:val="fr-FR"/>
              </w:rPr>
              <w:t>f</w:t>
            </w:r>
            <w:r w:rsidRPr="00D253E3">
              <w:rPr>
                <w:rFonts w:asciiTheme="minorHAnsi" w:hAnsiTheme="minorHAnsi"/>
                <w:sz w:val="18"/>
                <w:szCs w:val="18"/>
                <w:lang w:val="fr-FR"/>
              </w:rPr>
              <w:t xml:space="preserve"> engageant </w:t>
            </w:r>
            <w:r>
              <w:rPr>
                <w:rFonts w:asciiTheme="minorHAnsi" w:hAnsiTheme="minorHAnsi"/>
                <w:sz w:val="18"/>
                <w:szCs w:val="18"/>
                <w:lang w:val="fr-FR"/>
              </w:rPr>
              <w:t>l’</w:t>
            </w:r>
            <w:r w:rsidRPr="00D253E3">
              <w:rPr>
                <w:rFonts w:asciiTheme="minorHAnsi" w:hAnsiTheme="minorHAnsi"/>
                <w:sz w:val="18"/>
                <w:szCs w:val="18"/>
                <w:lang w:val="fr-FR"/>
              </w:rPr>
              <w:t>OR dans les politiques et programmes nationaux de protection sociale</w:t>
            </w:r>
            <w:r>
              <w:rPr>
                <w:rFonts w:asciiTheme="minorHAnsi" w:hAnsiTheme="minorHAnsi"/>
                <w:sz w:val="18"/>
                <w:szCs w:val="18"/>
                <w:lang w:val="fr-FR"/>
              </w:rPr>
              <w:t>. Il s’</w:t>
            </w:r>
            <w:r w:rsidRPr="00D253E3">
              <w:rPr>
                <w:rFonts w:asciiTheme="minorHAnsi" w:hAnsiTheme="minorHAnsi"/>
                <w:sz w:val="18"/>
                <w:szCs w:val="18"/>
                <w:lang w:val="fr-FR"/>
              </w:rPr>
              <w:t>agit notamment</w:t>
            </w:r>
            <w:r>
              <w:rPr>
                <w:rFonts w:asciiTheme="minorHAnsi" w:hAnsiTheme="minorHAnsi"/>
                <w:sz w:val="18"/>
                <w:szCs w:val="18"/>
                <w:lang w:val="fr-FR"/>
              </w:rPr>
              <w:t xml:space="preserve"> de</w:t>
            </w:r>
            <w:r w:rsidRPr="00D253E3">
              <w:rPr>
                <w:rFonts w:asciiTheme="minorHAnsi" w:hAnsiTheme="minorHAnsi"/>
                <w:sz w:val="18"/>
                <w:szCs w:val="18"/>
                <w:lang w:val="fr-FR"/>
              </w:rPr>
              <w:t xml:space="preserve">: i) la consultation </w:t>
            </w:r>
            <w:r>
              <w:rPr>
                <w:rFonts w:asciiTheme="minorHAnsi" w:hAnsiTheme="minorHAnsi"/>
                <w:sz w:val="18"/>
                <w:szCs w:val="18"/>
                <w:lang w:val="fr-FR"/>
              </w:rPr>
              <w:t>de l’OR</w:t>
            </w:r>
            <w:r w:rsidRPr="00D253E3">
              <w:rPr>
                <w:rFonts w:asciiTheme="minorHAnsi" w:hAnsiTheme="minorHAnsi"/>
                <w:sz w:val="18"/>
                <w:szCs w:val="18"/>
                <w:lang w:val="fr-FR"/>
              </w:rPr>
              <w:t xml:space="preserve"> pour </w:t>
            </w:r>
            <w:r>
              <w:rPr>
                <w:rFonts w:asciiTheme="minorHAnsi" w:hAnsiTheme="minorHAnsi"/>
                <w:sz w:val="18"/>
                <w:szCs w:val="18"/>
                <w:lang w:val="fr-FR"/>
              </w:rPr>
              <w:t>formuler</w:t>
            </w:r>
            <w:r w:rsidRPr="00D253E3">
              <w:rPr>
                <w:rFonts w:asciiTheme="minorHAnsi" w:hAnsiTheme="minorHAnsi"/>
                <w:sz w:val="18"/>
                <w:szCs w:val="18"/>
                <w:lang w:val="fr-FR"/>
              </w:rPr>
              <w:t xml:space="preserve"> </w:t>
            </w:r>
            <w:r>
              <w:rPr>
                <w:rFonts w:asciiTheme="minorHAnsi" w:hAnsiTheme="minorHAnsi"/>
                <w:sz w:val="18"/>
                <w:szCs w:val="18"/>
                <w:lang w:val="fr-FR"/>
              </w:rPr>
              <w:t>les</w:t>
            </w:r>
            <w:r w:rsidRPr="00D253E3">
              <w:rPr>
                <w:rFonts w:asciiTheme="minorHAnsi" w:hAnsiTheme="minorHAnsi"/>
                <w:sz w:val="18"/>
                <w:szCs w:val="18"/>
                <w:lang w:val="fr-FR"/>
              </w:rPr>
              <w:t xml:space="preserve"> politiques et programmes </w:t>
            </w:r>
            <w:r>
              <w:rPr>
                <w:rFonts w:asciiTheme="minorHAnsi" w:hAnsiTheme="minorHAnsi"/>
                <w:sz w:val="18"/>
                <w:szCs w:val="18"/>
                <w:lang w:val="fr-FR"/>
              </w:rPr>
              <w:t>de PS; ii) la collaboration de l’OR</w:t>
            </w:r>
            <w:r w:rsidRPr="00D253E3">
              <w:rPr>
                <w:rFonts w:asciiTheme="minorHAnsi" w:hAnsiTheme="minorHAnsi"/>
                <w:sz w:val="18"/>
                <w:szCs w:val="18"/>
                <w:lang w:val="fr-FR"/>
              </w:rPr>
              <w:t xml:space="preserve"> avec le gouvernement (notamment </w:t>
            </w:r>
            <w:r>
              <w:rPr>
                <w:rFonts w:asciiTheme="minorHAnsi" w:hAnsiTheme="minorHAnsi"/>
                <w:sz w:val="18"/>
                <w:szCs w:val="18"/>
                <w:lang w:val="fr-FR"/>
              </w:rPr>
              <w:t>les</w:t>
            </w:r>
            <w:r w:rsidRPr="00D253E3">
              <w:rPr>
                <w:rFonts w:asciiTheme="minorHAnsi" w:hAnsiTheme="minorHAnsi"/>
                <w:sz w:val="18"/>
                <w:szCs w:val="18"/>
                <w:lang w:val="fr-FR"/>
              </w:rPr>
              <w:t xml:space="preserve"> gouvernements locaux)</w:t>
            </w:r>
            <w:r>
              <w:rPr>
                <w:rFonts w:asciiTheme="minorHAnsi" w:hAnsiTheme="minorHAnsi"/>
                <w:sz w:val="18"/>
                <w:szCs w:val="18"/>
                <w:lang w:val="fr-FR"/>
              </w:rPr>
              <w:t xml:space="preserve"> dans</w:t>
            </w:r>
            <w:r w:rsidRPr="00D253E3">
              <w:rPr>
                <w:rFonts w:asciiTheme="minorHAnsi" w:hAnsiTheme="minorHAnsi"/>
                <w:sz w:val="18"/>
                <w:szCs w:val="18"/>
                <w:lang w:val="fr-FR"/>
              </w:rPr>
              <w:t xml:space="preserve"> la mise en œuvre des programmes de </w:t>
            </w:r>
            <w:r>
              <w:rPr>
                <w:rFonts w:asciiTheme="minorHAnsi" w:hAnsiTheme="minorHAnsi"/>
                <w:sz w:val="18"/>
                <w:szCs w:val="18"/>
                <w:lang w:val="fr-FR"/>
              </w:rPr>
              <w:t>PS</w:t>
            </w:r>
            <w:r w:rsidRPr="00D253E3">
              <w:rPr>
                <w:rFonts w:asciiTheme="minorHAnsi" w:hAnsiTheme="minorHAnsi"/>
                <w:sz w:val="18"/>
                <w:szCs w:val="18"/>
                <w:lang w:val="fr-FR"/>
              </w:rPr>
              <w:t xml:space="preserve">; et iii) la dévolution du pouvoir de prise de décision des gouvernements </w:t>
            </w:r>
            <w:proofErr w:type="spellStart"/>
            <w:r>
              <w:rPr>
                <w:rFonts w:asciiTheme="minorHAnsi" w:hAnsiTheme="minorHAnsi"/>
                <w:sz w:val="18"/>
                <w:szCs w:val="18"/>
                <w:lang w:val="fr-FR"/>
              </w:rPr>
              <w:t>a</w:t>
            </w:r>
            <w:proofErr w:type="spellEnd"/>
            <w:r>
              <w:rPr>
                <w:rFonts w:asciiTheme="minorHAnsi" w:hAnsiTheme="minorHAnsi"/>
                <w:sz w:val="18"/>
                <w:szCs w:val="18"/>
                <w:lang w:val="fr-FR"/>
              </w:rPr>
              <w:t xml:space="preserve"> l’OR</w:t>
            </w:r>
            <w:r w:rsidRPr="00D253E3">
              <w:rPr>
                <w:rFonts w:asciiTheme="minorHAnsi" w:hAnsiTheme="minorHAnsi"/>
                <w:sz w:val="18"/>
                <w:szCs w:val="18"/>
                <w:lang w:val="fr-FR"/>
              </w:rPr>
              <w:t xml:space="preserve"> pour la gestion des </w:t>
            </w:r>
            <w:r>
              <w:rPr>
                <w:rFonts w:asciiTheme="minorHAnsi" w:hAnsiTheme="minorHAnsi"/>
                <w:sz w:val="18"/>
                <w:szCs w:val="18"/>
                <w:lang w:val="fr-FR"/>
              </w:rPr>
              <w:t>bénéfices</w:t>
            </w:r>
            <w:r w:rsidRPr="00D253E3">
              <w:rPr>
                <w:rFonts w:asciiTheme="minorHAnsi" w:hAnsiTheme="minorHAnsi"/>
                <w:sz w:val="18"/>
                <w:szCs w:val="18"/>
                <w:lang w:val="fr-FR"/>
              </w:rPr>
              <w:t xml:space="preserve"> de </w:t>
            </w:r>
            <w:r>
              <w:rPr>
                <w:rFonts w:asciiTheme="minorHAnsi" w:hAnsiTheme="minorHAnsi"/>
                <w:sz w:val="18"/>
                <w:szCs w:val="18"/>
                <w:lang w:val="fr-FR"/>
              </w:rPr>
              <w:t>PS</w:t>
            </w:r>
            <w:r w:rsidRPr="00D253E3">
              <w:rPr>
                <w:rFonts w:asciiTheme="minorHAnsi" w:hAnsiTheme="minorHAnsi"/>
                <w:sz w:val="18"/>
                <w:szCs w:val="18"/>
                <w:lang w:val="fr-FR"/>
              </w:rPr>
              <w:t>.</w:t>
            </w:r>
          </w:p>
        </w:tc>
      </w:tr>
      <w:tr w:rsidR="00F94E57" w:rsidRPr="002A403F" w14:paraId="0DDD46B0" w14:textId="77777777" w:rsidTr="000953DF">
        <w:tc>
          <w:tcPr>
            <w:tcW w:w="1188" w:type="dxa"/>
            <w:vAlign w:val="center"/>
          </w:tcPr>
          <w:p w14:paraId="3FF1968B" w14:textId="20D7845D" w:rsidR="00F94E57" w:rsidRPr="00D253E3" w:rsidRDefault="0067014D" w:rsidP="00C364EC">
            <w:pPr>
              <w:tabs>
                <w:tab w:val="left" w:pos="142"/>
              </w:tabs>
              <w:spacing w:after="120" w:line="240" w:lineRule="auto"/>
              <w:jc w:val="center"/>
              <w:rPr>
                <w:rFonts w:asciiTheme="minorHAnsi" w:hAnsiTheme="minorHAnsi" w:cs="Arial"/>
                <w:bCs/>
                <w:sz w:val="20"/>
                <w:szCs w:val="20"/>
                <w:lang w:val="fr-FR"/>
              </w:rPr>
            </w:pPr>
            <w:r>
              <w:rPr>
                <w:rFonts w:asciiTheme="minorHAnsi" w:hAnsiTheme="minorHAnsi" w:cs="Arial"/>
                <w:bCs/>
                <w:sz w:val="20"/>
                <w:szCs w:val="20"/>
                <w:lang w:val="fr-FR"/>
              </w:rPr>
              <w:t>Oui</w:t>
            </w:r>
          </w:p>
        </w:tc>
        <w:tc>
          <w:tcPr>
            <w:tcW w:w="1188" w:type="dxa"/>
            <w:vAlign w:val="center"/>
          </w:tcPr>
          <w:p w14:paraId="32291795" w14:textId="46622475" w:rsidR="00F94E57" w:rsidRPr="00D253E3" w:rsidRDefault="001E6388" w:rsidP="00C364EC">
            <w:pPr>
              <w:tabs>
                <w:tab w:val="left" w:pos="142"/>
              </w:tabs>
              <w:spacing w:after="120" w:line="240" w:lineRule="auto"/>
              <w:jc w:val="center"/>
              <w:rPr>
                <w:rFonts w:asciiTheme="minorHAnsi" w:hAnsiTheme="minorHAnsi" w:cs="Arial"/>
                <w:bCs/>
                <w:sz w:val="20"/>
                <w:szCs w:val="20"/>
                <w:lang w:val="fr-FR"/>
              </w:rPr>
            </w:pPr>
            <w:r w:rsidRPr="00D253E3">
              <w:rPr>
                <w:rFonts w:asciiTheme="minorHAnsi" w:hAnsiTheme="minorHAnsi" w:cs="Arial"/>
                <w:bCs/>
                <w:sz w:val="20"/>
                <w:szCs w:val="20"/>
                <w:lang w:val="fr-FR"/>
              </w:rPr>
              <w:t>Non</w:t>
            </w:r>
          </w:p>
        </w:tc>
        <w:tc>
          <w:tcPr>
            <w:tcW w:w="7230" w:type="dxa"/>
          </w:tcPr>
          <w:p w14:paraId="6D7A74BC" w14:textId="7F4BDE9C" w:rsidR="00F94E57" w:rsidRPr="00D253E3" w:rsidRDefault="00D253E3" w:rsidP="00D253E3">
            <w:pPr>
              <w:spacing w:after="60"/>
              <w:jc w:val="both"/>
              <w:rPr>
                <w:rFonts w:asciiTheme="minorHAnsi" w:hAnsiTheme="minorHAnsi"/>
                <w:sz w:val="18"/>
                <w:szCs w:val="18"/>
                <w:lang w:val="fr-FR"/>
              </w:rPr>
            </w:pPr>
            <w:r w:rsidRPr="00D253E3">
              <w:rPr>
                <w:rFonts w:asciiTheme="minorHAnsi" w:hAnsiTheme="minorHAnsi"/>
                <w:sz w:val="18"/>
                <w:szCs w:val="18"/>
                <w:lang w:val="fr-FR"/>
              </w:rPr>
              <w:t>Les membres vulnérables sont représentés dans les mécanismes participatifs.</w:t>
            </w:r>
          </w:p>
        </w:tc>
      </w:tr>
      <w:tr w:rsidR="00D253E3" w:rsidRPr="002A403F" w14:paraId="584BFB07" w14:textId="77777777" w:rsidTr="001525C9">
        <w:trPr>
          <w:trHeight w:val="225"/>
        </w:trPr>
        <w:tc>
          <w:tcPr>
            <w:tcW w:w="9606" w:type="dxa"/>
            <w:gridSpan w:val="3"/>
            <w:vAlign w:val="center"/>
          </w:tcPr>
          <w:p w14:paraId="5DAD315F" w14:textId="33502373" w:rsidR="00D253E3" w:rsidRPr="00D253E3" w:rsidRDefault="00D253E3" w:rsidP="001525C9">
            <w:pPr>
              <w:spacing w:before="120" w:after="60" w:line="240" w:lineRule="auto"/>
              <w:rPr>
                <w:rFonts w:asciiTheme="minorHAnsi" w:hAnsiTheme="minorHAnsi" w:cs="Arial"/>
                <w:b/>
                <w:bCs/>
                <w:sz w:val="20"/>
                <w:szCs w:val="20"/>
                <w:lang w:val="fr-FR" w:eastAsia="fr-FR"/>
              </w:rPr>
            </w:pPr>
            <w:r w:rsidRPr="00D253E3">
              <w:rPr>
                <w:rFonts w:asciiTheme="minorHAnsi" w:hAnsiTheme="minorHAnsi" w:cs="Arial"/>
                <w:b/>
                <w:bCs/>
                <w:iCs/>
                <w:sz w:val="20"/>
                <w:szCs w:val="20"/>
                <w:lang w:val="fr-FR" w:eastAsia="fr-FR"/>
              </w:rPr>
              <w:t xml:space="preserve">Procédez seulement si vous avez répondu oui à tout ce qui précède </w:t>
            </w:r>
          </w:p>
        </w:tc>
      </w:tr>
      <w:tr w:rsidR="00F94E57" w:rsidRPr="00D253E3" w14:paraId="3E7F11B3" w14:textId="77777777" w:rsidTr="000953DF">
        <w:trPr>
          <w:trHeight w:val="225"/>
        </w:trPr>
        <w:tc>
          <w:tcPr>
            <w:tcW w:w="9606" w:type="dxa"/>
            <w:gridSpan w:val="3"/>
            <w:vAlign w:val="center"/>
          </w:tcPr>
          <w:p w14:paraId="7CED811C" w14:textId="5A935ED9" w:rsidR="00F94E57" w:rsidRPr="00D253E3" w:rsidRDefault="00F94E57" w:rsidP="007F3450">
            <w:pPr>
              <w:spacing w:before="120" w:after="60" w:line="240" w:lineRule="auto"/>
              <w:jc w:val="center"/>
              <w:rPr>
                <w:rFonts w:asciiTheme="minorHAnsi" w:hAnsiTheme="minorHAnsi" w:cs="Arial"/>
                <w:bCs/>
                <w:szCs w:val="24"/>
                <w:lang w:val="fr-FR" w:eastAsia="fr-FR"/>
              </w:rPr>
            </w:pPr>
            <w:r w:rsidRPr="00D253E3">
              <w:rPr>
                <w:rFonts w:asciiTheme="minorHAnsi" w:hAnsiTheme="minorHAnsi" w:cs="Arial"/>
                <w:b/>
                <w:bCs/>
                <w:i/>
                <w:iCs/>
                <w:color w:val="244061" w:themeColor="accent1" w:themeShade="80"/>
                <w:szCs w:val="24"/>
                <w:lang w:val="fr-FR" w:eastAsia="fr-FR"/>
              </w:rPr>
              <w:t xml:space="preserve">DESCRIPTION </w:t>
            </w:r>
            <w:r w:rsidR="00D253E3" w:rsidRPr="00D253E3">
              <w:rPr>
                <w:rFonts w:asciiTheme="minorHAnsi" w:hAnsiTheme="minorHAnsi" w:cs="Arial"/>
                <w:b/>
                <w:bCs/>
                <w:i/>
                <w:iCs/>
                <w:color w:val="244061" w:themeColor="accent1" w:themeShade="80"/>
                <w:szCs w:val="24"/>
                <w:lang w:val="fr-FR" w:eastAsia="fr-FR"/>
              </w:rPr>
              <w:t>DE LA PRACTICE</w:t>
            </w:r>
          </w:p>
        </w:tc>
      </w:tr>
      <w:tr w:rsidR="00F94E57" w:rsidRPr="002A403F" w14:paraId="508E833E" w14:textId="77777777" w:rsidTr="000953DF">
        <w:tc>
          <w:tcPr>
            <w:tcW w:w="2376" w:type="dxa"/>
            <w:gridSpan w:val="2"/>
          </w:tcPr>
          <w:p w14:paraId="28A3B62F" w14:textId="1CA8042E" w:rsidR="00F94E57" w:rsidRPr="00D253E3" w:rsidRDefault="00D253E3" w:rsidP="001525C9">
            <w:pPr>
              <w:tabs>
                <w:tab w:val="left" w:pos="142"/>
              </w:tabs>
              <w:spacing w:after="120" w:line="240" w:lineRule="auto"/>
              <w:rPr>
                <w:rFonts w:asciiTheme="minorHAnsi" w:hAnsiTheme="minorHAnsi" w:cs="Arial"/>
                <w:b/>
                <w:sz w:val="20"/>
                <w:szCs w:val="20"/>
                <w:lang w:val="fr-FR"/>
              </w:rPr>
            </w:pPr>
            <w:r>
              <w:rPr>
                <w:rFonts w:asciiTheme="minorHAnsi" w:hAnsiTheme="minorHAnsi" w:cs="Arial"/>
                <w:b/>
                <w:sz w:val="20"/>
                <w:szCs w:val="20"/>
                <w:lang w:val="fr-FR"/>
              </w:rPr>
              <w:t>Type de l'</w:t>
            </w:r>
            <w:r w:rsidR="00F94E57" w:rsidRPr="00D253E3">
              <w:rPr>
                <w:rFonts w:asciiTheme="minorHAnsi" w:hAnsiTheme="minorHAnsi" w:cs="Arial"/>
                <w:b/>
                <w:sz w:val="20"/>
                <w:szCs w:val="20"/>
                <w:lang w:val="fr-FR"/>
              </w:rPr>
              <w:t>organisation</w:t>
            </w:r>
          </w:p>
          <w:p w14:paraId="2BD6C3B0" w14:textId="6ED12391" w:rsidR="007F3450" w:rsidRPr="00D253E3" w:rsidRDefault="007F3450" w:rsidP="00D253E3">
            <w:pPr>
              <w:tabs>
                <w:tab w:val="left" w:pos="142"/>
              </w:tabs>
              <w:spacing w:after="120" w:line="240" w:lineRule="auto"/>
              <w:rPr>
                <w:rFonts w:asciiTheme="minorHAnsi" w:hAnsiTheme="minorHAnsi" w:cs="Arial"/>
                <w:sz w:val="20"/>
                <w:szCs w:val="20"/>
                <w:lang w:val="fr-FR"/>
              </w:rPr>
            </w:pPr>
            <w:r w:rsidRPr="00D253E3">
              <w:rPr>
                <w:rFonts w:asciiTheme="minorHAnsi" w:hAnsiTheme="minorHAnsi" w:cs="Arial"/>
                <w:sz w:val="20"/>
                <w:szCs w:val="20"/>
                <w:lang w:val="fr-FR"/>
              </w:rPr>
              <w:t xml:space="preserve">(max 50 </w:t>
            </w:r>
            <w:r w:rsidR="00D253E3">
              <w:rPr>
                <w:rFonts w:asciiTheme="minorHAnsi" w:hAnsiTheme="minorHAnsi" w:cs="Arial"/>
                <w:sz w:val="20"/>
                <w:szCs w:val="20"/>
                <w:lang w:val="fr-FR"/>
              </w:rPr>
              <w:t>mots</w:t>
            </w:r>
            <w:r w:rsidRPr="00D253E3">
              <w:rPr>
                <w:rFonts w:asciiTheme="minorHAnsi" w:hAnsiTheme="minorHAnsi" w:cs="Arial"/>
                <w:sz w:val="20"/>
                <w:szCs w:val="20"/>
                <w:lang w:val="fr-FR"/>
              </w:rPr>
              <w:t>)</w:t>
            </w:r>
          </w:p>
        </w:tc>
        <w:tc>
          <w:tcPr>
            <w:tcW w:w="7230" w:type="dxa"/>
          </w:tcPr>
          <w:p w14:paraId="554D1800" w14:textId="68D19404" w:rsidR="007177E7" w:rsidRPr="007177E7" w:rsidRDefault="007177E7" w:rsidP="007177E7">
            <w:pPr>
              <w:tabs>
                <w:tab w:val="left" w:pos="142"/>
              </w:tabs>
              <w:spacing w:after="60" w:line="240" w:lineRule="auto"/>
              <w:jc w:val="both"/>
              <w:rPr>
                <w:rFonts w:asciiTheme="minorHAnsi" w:hAnsiTheme="minorHAnsi" w:cs="Arial"/>
                <w:bCs/>
                <w:sz w:val="18"/>
                <w:szCs w:val="18"/>
                <w:lang w:val="fr-FR"/>
              </w:rPr>
            </w:pPr>
            <w:r w:rsidRPr="007177E7">
              <w:rPr>
                <w:rFonts w:asciiTheme="minorHAnsi" w:hAnsiTheme="minorHAnsi" w:cs="Arial"/>
                <w:bCs/>
                <w:sz w:val="18"/>
                <w:szCs w:val="18"/>
                <w:lang w:val="fr-FR"/>
              </w:rPr>
              <w:t xml:space="preserve">Quel est le type de l'organisation? Choisissez une des options suivantes et </w:t>
            </w:r>
            <w:r>
              <w:rPr>
                <w:rFonts w:asciiTheme="minorHAnsi" w:hAnsiTheme="minorHAnsi" w:cs="Arial"/>
                <w:bCs/>
                <w:sz w:val="18"/>
                <w:szCs w:val="18"/>
                <w:lang w:val="fr-FR"/>
              </w:rPr>
              <w:t>fournissez</w:t>
            </w:r>
            <w:r w:rsidRPr="007177E7">
              <w:rPr>
                <w:rFonts w:asciiTheme="minorHAnsi" w:hAnsiTheme="minorHAnsi" w:cs="Arial"/>
                <w:bCs/>
                <w:sz w:val="18"/>
                <w:szCs w:val="18"/>
                <w:lang w:val="fr-FR"/>
              </w:rPr>
              <w:t xml:space="preserve"> son nom.</w:t>
            </w:r>
          </w:p>
          <w:p w14:paraId="64804C1B" w14:textId="6BAF9281" w:rsidR="008A2F77" w:rsidRDefault="008A2F77" w:rsidP="008A2F77">
            <w:pPr>
              <w:pStyle w:val="ListParagraph"/>
              <w:numPr>
                <w:ilvl w:val="0"/>
                <w:numId w:val="4"/>
              </w:numPr>
              <w:tabs>
                <w:tab w:val="left" w:pos="142"/>
              </w:tabs>
              <w:spacing w:after="60" w:line="240" w:lineRule="auto"/>
              <w:jc w:val="both"/>
              <w:rPr>
                <w:rFonts w:asciiTheme="minorHAnsi" w:hAnsiTheme="minorHAnsi" w:cs="Arial"/>
                <w:bCs/>
                <w:sz w:val="18"/>
                <w:szCs w:val="18"/>
                <w:lang w:val="fr-FR"/>
              </w:rPr>
            </w:pPr>
            <w:r>
              <w:rPr>
                <w:rFonts w:asciiTheme="minorHAnsi" w:hAnsiTheme="minorHAnsi" w:cs="Arial"/>
                <w:bCs/>
                <w:sz w:val="18"/>
                <w:szCs w:val="18"/>
                <w:lang w:val="fr-FR"/>
              </w:rPr>
              <w:t>O</w:t>
            </w:r>
            <w:r w:rsidR="007177E7" w:rsidRPr="008A2F77">
              <w:rPr>
                <w:rFonts w:asciiTheme="minorHAnsi" w:hAnsiTheme="minorHAnsi" w:cs="Arial"/>
                <w:bCs/>
                <w:sz w:val="18"/>
                <w:szCs w:val="18"/>
                <w:lang w:val="fr-FR"/>
              </w:rPr>
              <w:t>rganisation de micro-assurance</w:t>
            </w:r>
          </w:p>
          <w:p w14:paraId="78391B9A" w14:textId="56F6E706" w:rsidR="008A2F77" w:rsidRDefault="008A2F77" w:rsidP="008A2F77">
            <w:pPr>
              <w:pStyle w:val="ListParagraph"/>
              <w:numPr>
                <w:ilvl w:val="0"/>
                <w:numId w:val="4"/>
              </w:numPr>
              <w:tabs>
                <w:tab w:val="left" w:pos="142"/>
              </w:tabs>
              <w:spacing w:after="60" w:line="240" w:lineRule="auto"/>
              <w:jc w:val="both"/>
              <w:rPr>
                <w:rFonts w:asciiTheme="minorHAnsi" w:hAnsiTheme="minorHAnsi" w:cs="Arial"/>
                <w:bCs/>
                <w:sz w:val="18"/>
                <w:szCs w:val="18"/>
                <w:lang w:val="fr-FR"/>
              </w:rPr>
            </w:pPr>
            <w:r>
              <w:rPr>
                <w:rFonts w:asciiTheme="minorHAnsi" w:hAnsiTheme="minorHAnsi" w:cs="Arial"/>
                <w:bCs/>
                <w:sz w:val="18"/>
                <w:szCs w:val="18"/>
                <w:lang w:val="fr-FR"/>
              </w:rPr>
              <w:t>O</w:t>
            </w:r>
            <w:r w:rsidR="007177E7" w:rsidRPr="008A2F77">
              <w:rPr>
                <w:rFonts w:asciiTheme="minorHAnsi" w:hAnsiTheme="minorHAnsi" w:cs="Arial"/>
                <w:bCs/>
                <w:sz w:val="18"/>
                <w:szCs w:val="18"/>
                <w:lang w:val="fr-FR"/>
              </w:rPr>
              <w:t>rganisation de microfinance</w:t>
            </w:r>
          </w:p>
          <w:p w14:paraId="7B9C3FB4" w14:textId="06FDA726" w:rsidR="008A2F77" w:rsidRDefault="007177E7" w:rsidP="008A2F77">
            <w:pPr>
              <w:pStyle w:val="ListParagraph"/>
              <w:numPr>
                <w:ilvl w:val="0"/>
                <w:numId w:val="4"/>
              </w:numPr>
              <w:tabs>
                <w:tab w:val="left" w:pos="142"/>
              </w:tabs>
              <w:spacing w:after="60" w:line="240" w:lineRule="auto"/>
              <w:jc w:val="both"/>
              <w:rPr>
                <w:rFonts w:asciiTheme="minorHAnsi" w:hAnsiTheme="minorHAnsi" w:cs="Arial"/>
                <w:bCs/>
                <w:sz w:val="18"/>
                <w:szCs w:val="18"/>
                <w:lang w:val="fr-FR"/>
              </w:rPr>
            </w:pPr>
            <w:r w:rsidRPr="008A2F77">
              <w:rPr>
                <w:rFonts w:asciiTheme="minorHAnsi" w:hAnsiTheme="minorHAnsi" w:cs="Arial"/>
                <w:bCs/>
                <w:sz w:val="18"/>
                <w:szCs w:val="18"/>
                <w:lang w:val="fr-FR"/>
              </w:rPr>
              <w:t>Organisation de producteurs/commerçants/transformateurs de produits</w:t>
            </w:r>
          </w:p>
          <w:p w14:paraId="0EF65898" w14:textId="77777777" w:rsidR="008A2F77" w:rsidRDefault="007177E7" w:rsidP="008A2F77">
            <w:pPr>
              <w:pStyle w:val="ListParagraph"/>
              <w:numPr>
                <w:ilvl w:val="0"/>
                <w:numId w:val="4"/>
              </w:numPr>
              <w:tabs>
                <w:tab w:val="left" w:pos="142"/>
              </w:tabs>
              <w:spacing w:after="60" w:line="240" w:lineRule="auto"/>
              <w:jc w:val="both"/>
              <w:rPr>
                <w:rFonts w:asciiTheme="minorHAnsi" w:hAnsiTheme="minorHAnsi" w:cs="Arial"/>
                <w:bCs/>
                <w:sz w:val="18"/>
                <w:szCs w:val="18"/>
                <w:lang w:val="fr-FR"/>
              </w:rPr>
            </w:pPr>
            <w:r w:rsidRPr="008A2F77">
              <w:rPr>
                <w:rFonts w:asciiTheme="minorHAnsi" w:hAnsiTheme="minorHAnsi" w:cs="Arial"/>
                <w:bCs/>
                <w:sz w:val="18"/>
                <w:szCs w:val="18"/>
                <w:lang w:val="fr-FR"/>
              </w:rPr>
              <w:t>Groupe informel</w:t>
            </w:r>
          </w:p>
          <w:p w14:paraId="27CD575D" w14:textId="07E9784E" w:rsidR="007177E7" w:rsidRPr="008A2F77" w:rsidRDefault="008A2F77" w:rsidP="008A2F77">
            <w:pPr>
              <w:pStyle w:val="ListParagraph"/>
              <w:numPr>
                <w:ilvl w:val="0"/>
                <w:numId w:val="4"/>
              </w:numPr>
              <w:tabs>
                <w:tab w:val="left" w:pos="142"/>
              </w:tabs>
              <w:spacing w:after="60" w:line="240" w:lineRule="auto"/>
              <w:jc w:val="both"/>
              <w:rPr>
                <w:rFonts w:asciiTheme="minorHAnsi" w:hAnsiTheme="minorHAnsi" w:cs="Arial"/>
                <w:bCs/>
                <w:sz w:val="18"/>
                <w:szCs w:val="18"/>
                <w:lang w:val="fr-FR"/>
              </w:rPr>
            </w:pPr>
            <w:r>
              <w:rPr>
                <w:rFonts w:asciiTheme="minorHAnsi" w:hAnsiTheme="minorHAnsi" w:cs="Arial"/>
                <w:bCs/>
                <w:sz w:val="18"/>
                <w:szCs w:val="18"/>
                <w:lang w:val="fr-FR"/>
              </w:rPr>
              <w:t>Comité</w:t>
            </w:r>
            <w:r w:rsidRPr="008A2F77">
              <w:rPr>
                <w:rFonts w:asciiTheme="minorHAnsi" w:hAnsiTheme="minorHAnsi" w:cs="Arial"/>
                <w:bCs/>
                <w:sz w:val="18"/>
                <w:szCs w:val="18"/>
                <w:lang w:val="fr-FR"/>
              </w:rPr>
              <w:t xml:space="preserve"> </w:t>
            </w:r>
            <w:r>
              <w:rPr>
                <w:rFonts w:asciiTheme="minorHAnsi" w:hAnsiTheme="minorHAnsi" w:cs="Arial"/>
                <w:bCs/>
                <w:sz w:val="18"/>
                <w:szCs w:val="18"/>
                <w:lang w:val="fr-FR"/>
              </w:rPr>
              <w:t>social</w:t>
            </w:r>
            <w:r w:rsidR="007177E7" w:rsidRPr="008A2F77">
              <w:rPr>
                <w:rFonts w:asciiTheme="minorHAnsi" w:hAnsiTheme="minorHAnsi" w:cs="Arial"/>
                <w:bCs/>
                <w:sz w:val="18"/>
                <w:szCs w:val="18"/>
                <w:lang w:val="fr-FR"/>
              </w:rPr>
              <w:t xml:space="preserve"> / </w:t>
            </w:r>
            <w:r>
              <w:rPr>
                <w:rFonts w:asciiTheme="minorHAnsi" w:hAnsiTheme="minorHAnsi" w:cs="Arial"/>
                <w:bCs/>
                <w:sz w:val="18"/>
                <w:szCs w:val="18"/>
                <w:lang w:val="fr-FR"/>
              </w:rPr>
              <w:t>local</w:t>
            </w:r>
            <w:r w:rsidR="007177E7" w:rsidRPr="008A2F77">
              <w:rPr>
                <w:rFonts w:asciiTheme="minorHAnsi" w:hAnsiTheme="minorHAnsi" w:cs="Arial"/>
                <w:bCs/>
                <w:sz w:val="18"/>
                <w:szCs w:val="18"/>
                <w:lang w:val="fr-FR"/>
              </w:rPr>
              <w:t xml:space="preserve"> établi au sein de programmes nationaux de PS</w:t>
            </w:r>
          </w:p>
          <w:p w14:paraId="3CC444C1" w14:textId="7A372760" w:rsidR="007177E7" w:rsidRPr="00D253E3" w:rsidRDefault="007177E7" w:rsidP="007177E7">
            <w:pPr>
              <w:tabs>
                <w:tab w:val="left" w:pos="142"/>
              </w:tabs>
              <w:spacing w:after="60" w:line="240" w:lineRule="auto"/>
              <w:jc w:val="both"/>
              <w:rPr>
                <w:rFonts w:asciiTheme="minorHAnsi" w:hAnsiTheme="minorHAnsi" w:cs="Arial"/>
                <w:bCs/>
                <w:sz w:val="18"/>
                <w:szCs w:val="18"/>
                <w:lang w:val="fr-FR"/>
              </w:rPr>
            </w:pPr>
            <w:r w:rsidRPr="007177E7">
              <w:rPr>
                <w:rFonts w:asciiTheme="minorHAnsi" w:hAnsiTheme="minorHAnsi" w:cs="Arial"/>
                <w:bCs/>
                <w:sz w:val="18"/>
                <w:szCs w:val="18"/>
                <w:lang w:val="fr-FR"/>
              </w:rPr>
              <w:lastRenderedPageBreak/>
              <w:t xml:space="preserve">Décrivez comment </w:t>
            </w:r>
            <w:r>
              <w:rPr>
                <w:rFonts w:asciiTheme="minorHAnsi" w:hAnsiTheme="minorHAnsi" w:cs="Arial"/>
                <w:bCs/>
                <w:sz w:val="18"/>
                <w:szCs w:val="18"/>
                <w:lang w:val="fr-FR"/>
              </w:rPr>
              <w:t>l’OR fonction</w:t>
            </w:r>
            <w:r w:rsidR="0067014D">
              <w:rPr>
                <w:rFonts w:asciiTheme="minorHAnsi" w:hAnsiTheme="minorHAnsi" w:cs="Arial"/>
                <w:bCs/>
                <w:sz w:val="18"/>
                <w:szCs w:val="18"/>
                <w:lang w:val="fr-FR"/>
              </w:rPr>
              <w:t>ne</w:t>
            </w:r>
            <w:r w:rsidRPr="007177E7">
              <w:rPr>
                <w:rFonts w:asciiTheme="minorHAnsi" w:hAnsiTheme="minorHAnsi" w:cs="Arial"/>
                <w:bCs/>
                <w:sz w:val="18"/>
                <w:szCs w:val="18"/>
                <w:lang w:val="fr-FR"/>
              </w:rPr>
              <w:t xml:space="preserve"> dans un de ces secteurs productifs: agriculture, l'élevage, la pêche et la foresterie.</w:t>
            </w:r>
          </w:p>
        </w:tc>
      </w:tr>
      <w:tr w:rsidR="00F94E57" w:rsidRPr="002A403F" w14:paraId="454F1682" w14:textId="77777777" w:rsidTr="000953DF">
        <w:tc>
          <w:tcPr>
            <w:tcW w:w="2376" w:type="dxa"/>
            <w:gridSpan w:val="2"/>
          </w:tcPr>
          <w:p w14:paraId="1A3D56C2" w14:textId="334BC0A9" w:rsidR="00F94E57" w:rsidRPr="00D253E3" w:rsidRDefault="007177E7" w:rsidP="00E268C0">
            <w:pPr>
              <w:tabs>
                <w:tab w:val="left" w:pos="142"/>
              </w:tabs>
              <w:spacing w:after="120" w:line="240" w:lineRule="auto"/>
              <w:rPr>
                <w:rFonts w:asciiTheme="minorHAnsi" w:hAnsiTheme="minorHAnsi" w:cs="Arial"/>
                <w:b/>
                <w:sz w:val="20"/>
                <w:szCs w:val="20"/>
                <w:lang w:val="fr-FR"/>
              </w:rPr>
            </w:pPr>
            <w:r>
              <w:rPr>
                <w:rFonts w:asciiTheme="minorHAnsi" w:hAnsiTheme="minorHAnsi" w:cs="Arial"/>
                <w:b/>
                <w:sz w:val="20"/>
                <w:szCs w:val="20"/>
                <w:lang w:val="fr-FR"/>
              </w:rPr>
              <w:lastRenderedPageBreak/>
              <w:t>Membre</w:t>
            </w:r>
            <w:r w:rsidR="00F94E57" w:rsidRPr="00D253E3">
              <w:rPr>
                <w:rFonts w:asciiTheme="minorHAnsi" w:hAnsiTheme="minorHAnsi" w:cs="Arial"/>
                <w:b/>
                <w:sz w:val="20"/>
                <w:szCs w:val="20"/>
                <w:lang w:val="fr-FR"/>
              </w:rPr>
              <w:t xml:space="preserve">s </w:t>
            </w:r>
          </w:p>
          <w:p w14:paraId="064DC748" w14:textId="2C26169D" w:rsidR="007F3450" w:rsidRPr="00D253E3" w:rsidRDefault="007F3450" w:rsidP="00AE7D6C">
            <w:pPr>
              <w:tabs>
                <w:tab w:val="left" w:pos="142"/>
                <w:tab w:val="right" w:pos="2160"/>
              </w:tabs>
              <w:spacing w:after="120" w:line="240" w:lineRule="auto"/>
              <w:rPr>
                <w:rFonts w:asciiTheme="minorHAnsi" w:hAnsiTheme="minorHAnsi" w:cs="Arial"/>
                <w:b/>
                <w:sz w:val="20"/>
                <w:szCs w:val="20"/>
                <w:lang w:val="fr-FR"/>
              </w:rPr>
            </w:pPr>
            <w:r w:rsidRPr="00D253E3">
              <w:rPr>
                <w:rFonts w:asciiTheme="minorHAnsi" w:hAnsiTheme="minorHAnsi" w:cs="Arial"/>
                <w:sz w:val="20"/>
                <w:szCs w:val="20"/>
                <w:lang w:val="fr-FR"/>
              </w:rPr>
              <w:t xml:space="preserve">(max 50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r w:rsidR="00AE7D6C">
              <w:rPr>
                <w:rFonts w:asciiTheme="minorHAnsi" w:hAnsiTheme="minorHAnsi" w:cs="Arial"/>
                <w:sz w:val="20"/>
                <w:szCs w:val="20"/>
                <w:lang w:val="fr-FR"/>
              </w:rPr>
              <w:tab/>
            </w:r>
          </w:p>
        </w:tc>
        <w:tc>
          <w:tcPr>
            <w:tcW w:w="7230" w:type="dxa"/>
          </w:tcPr>
          <w:p w14:paraId="70E2BBE4" w14:textId="2C4B1BA0" w:rsidR="00F94E57" w:rsidRPr="00D253E3" w:rsidRDefault="008A2F77" w:rsidP="0067014D">
            <w:pPr>
              <w:tabs>
                <w:tab w:val="left" w:pos="142"/>
              </w:tabs>
              <w:spacing w:after="60" w:line="240" w:lineRule="auto"/>
              <w:jc w:val="both"/>
              <w:rPr>
                <w:rFonts w:asciiTheme="minorHAnsi" w:hAnsiTheme="minorHAnsi" w:cs="Arial"/>
                <w:bCs/>
                <w:sz w:val="18"/>
                <w:szCs w:val="18"/>
                <w:lang w:val="fr-FR"/>
              </w:rPr>
            </w:pPr>
            <w:r w:rsidRPr="008A2F77">
              <w:rPr>
                <w:rFonts w:asciiTheme="minorHAnsi" w:hAnsiTheme="minorHAnsi" w:cs="Arial"/>
                <w:bCs/>
                <w:sz w:val="18"/>
                <w:szCs w:val="18"/>
                <w:lang w:val="fr-FR"/>
              </w:rPr>
              <w:t>Combien</w:t>
            </w:r>
            <w:r>
              <w:rPr>
                <w:rFonts w:asciiTheme="minorHAnsi" w:hAnsiTheme="minorHAnsi" w:cs="Arial"/>
                <w:bCs/>
                <w:sz w:val="18"/>
                <w:szCs w:val="18"/>
                <w:lang w:val="fr-FR"/>
              </w:rPr>
              <w:t xml:space="preserve"> de membres participent </w:t>
            </w:r>
            <w:r w:rsidR="0067014D">
              <w:rPr>
                <w:rFonts w:asciiTheme="minorHAnsi" w:hAnsiTheme="minorHAnsi" w:cs="Arial"/>
                <w:bCs/>
                <w:sz w:val="18"/>
                <w:szCs w:val="18"/>
                <w:lang w:val="fr-FR"/>
              </w:rPr>
              <w:t xml:space="preserve">à </w:t>
            </w:r>
            <w:r>
              <w:rPr>
                <w:rFonts w:asciiTheme="minorHAnsi" w:hAnsiTheme="minorHAnsi" w:cs="Arial"/>
                <w:bCs/>
                <w:sz w:val="18"/>
                <w:szCs w:val="18"/>
                <w:lang w:val="fr-FR"/>
              </w:rPr>
              <w:t>l’</w:t>
            </w:r>
            <w:r w:rsidRPr="008A2F77">
              <w:rPr>
                <w:rFonts w:asciiTheme="minorHAnsi" w:hAnsiTheme="minorHAnsi" w:cs="Arial"/>
                <w:bCs/>
                <w:sz w:val="18"/>
                <w:szCs w:val="18"/>
                <w:lang w:val="fr-FR"/>
              </w:rPr>
              <w:t>organi</w:t>
            </w:r>
            <w:r>
              <w:rPr>
                <w:rFonts w:asciiTheme="minorHAnsi" w:hAnsiTheme="minorHAnsi" w:cs="Arial"/>
                <w:bCs/>
                <w:sz w:val="18"/>
                <w:szCs w:val="18"/>
                <w:lang w:val="fr-FR"/>
              </w:rPr>
              <w:t>sation</w:t>
            </w:r>
            <w:r w:rsidRPr="008A2F77">
              <w:rPr>
                <w:rFonts w:asciiTheme="minorHAnsi" w:hAnsiTheme="minorHAnsi" w:cs="Arial"/>
                <w:bCs/>
                <w:sz w:val="18"/>
                <w:szCs w:val="18"/>
                <w:lang w:val="fr-FR"/>
              </w:rPr>
              <w:t>? Sont-ils homogène</w:t>
            </w:r>
            <w:r w:rsidR="0067014D">
              <w:rPr>
                <w:rFonts w:asciiTheme="minorHAnsi" w:hAnsiTheme="minorHAnsi" w:cs="Arial"/>
                <w:bCs/>
                <w:sz w:val="18"/>
                <w:szCs w:val="18"/>
                <w:lang w:val="fr-FR"/>
              </w:rPr>
              <w:t>s</w:t>
            </w:r>
            <w:r w:rsidRPr="008A2F77">
              <w:rPr>
                <w:rFonts w:asciiTheme="minorHAnsi" w:hAnsiTheme="minorHAnsi" w:cs="Arial"/>
                <w:bCs/>
                <w:sz w:val="18"/>
                <w:szCs w:val="18"/>
                <w:lang w:val="fr-FR"/>
              </w:rPr>
              <w:t xml:space="preserve"> / hétérogène</w:t>
            </w:r>
            <w:r w:rsidR="0067014D">
              <w:rPr>
                <w:rFonts w:asciiTheme="minorHAnsi" w:hAnsiTheme="minorHAnsi" w:cs="Arial"/>
                <w:bCs/>
                <w:sz w:val="18"/>
                <w:szCs w:val="18"/>
                <w:lang w:val="fr-FR"/>
              </w:rPr>
              <w:t>s</w:t>
            </w:r>
            <w:r w:rsidRPr="008A2F77">
              <w:rPr>
                <w:rFonts w:asciiTheme="minorHAnsi" w:hAnsiTheme="minorHAnsi" w:cs="Arial"/>
                <w:bCs/>
                <w:sz w:val="18"/>
                <w:szCs w:val="18"/>
                <w:lang w:val="fr-FR"/>
              </w:rPr>
              <w:t xml:space="preserve"> en termes de moyens de subsistance, profession, </w:t>
            </w:r>
            <w:r>
              <w:rPr>
                <w:rFonts w:asciiTheme="minorHAnsi" w:hAnsiTheme="minorHAnsi" w:cs="Arial"/>
                <w:bCs/>
                <w:sz w:val="18"/>
                <w:szCs w:val="18"/>
                <w:lang w:val="fr-FR"/>
              </w:rPr>
              <w:t xml:space="preserve">statut social, </w:t>
            </w:r>
            <w:r w:rsidRPr="008A2F77">
              <w:rPr>
                <w:rFonts w:asciiTheme="minorHAnsi" w:hAnsiTheme="minorHAnsi" w:cs="Arial"/>
                <w:bCs/>
                <w:sz w:val="18"/>
                <w:szCs w:val="18"/>
                <w:lang w:val="fr-FR"/>
              </w:rPr>
              <w:t xml:space="preserve">éducation? Décrivez comment leurs moyens de subsistance sont reliés aux secteurs productifs. Comment l'adhésion </w:t>
            </w:r>
            <w:r w:rsidR="0067014D">
              <w:rPr>
                <w:rFonts w:asciiTheme="minorHAnsi" w:hAnsiTheme="minorHAnsi" w:cs="Arial"/>
                <w:bCs/>
                <w:sz w:val="18"/>
                <w:szCs w:val="18"/>
                <w:lang w:val="fr-FR"/>
              </w:rPr>
              <w:t xml:space="preserve">est-elle </w:t>
            </w:r>
            <w:r w:rsidRPr="008A2F77">
              <w:rPr>
                <w:rFonts w:asciiTheme="minorHAnsi" w:hAnsiTheme="minorHAnsi" w:cs="Arial"/>
                <w:bCs/>
                <w:sz w:val="18"/>
                <w:szCs w:val="18"/>
                <w:lang w:val="fr-FR"/>
              </w:rPr>
              <w:t>accordée (ouverte ou restreinte, libre ou frais d'abonnement)?</w:t>
            </w:r>
          </w:p>
        </w:tc>
      </w:tr>
      <w:tr w:rsidR="00F94E57" w:rsidRPr="002A403F" w14:paraId="36A4443A" w14:textId="77777777" w:rsidTr="000953DF">
        <w:tc>
          <w:tcPr>
            <w:tcW w:w="2376" w:type="dxa"/>
            <w:gridSpan w:val="2"/>
          </w:tcPr>
          <w:p w14:paraId="3C9DF2A5" w14:textId="3944CE20" w:rsidR="00F94E57" w:rsidRPr="00D253E3" w:rsidRDefault="00F94E57" w:rsidP="007177E7">
            <w:pPr>
              <w:tabs>
                <w:tab w:val="left" w:pos="142"/>
              </w:tabs>
              <w:spacing w:after="120" w:line="240" w:lineRule="auto"/>
              <w:rPr>
                <w:rFonts w:asciiTheme="minorHAnsi" w:hAnsiTheme="minorHAnsi" w:cs="Arial"/>
                <w:b/>
                <w:sz w:val="20"/>
                <w:szCs w:val="20"/>
                <w:lang w:val="fr-FR"/>
              </w:rPr>
            </w:pPr>
            <w:r w:rsidRPr="00D253E3">
              <w:rPr>
                <w:rFonts w:asciiTheme="minorHAnsi" w:hAnsiTheme="minorHAnsi" w:cs="Arial"/>
                <w:b/>
                <w:sz w:val="20"/>
                <w:szCs w:val="20"/>
                <w:lang w:val="fr-FR"/>
              </w:rPr>
              <w:t xml:space="preserve">Location / </w:t>
            </w:r>
            <w:r w:rsidR="007177E7">
              <w:rPr>
                <w:rFonts w:asciiTheme="minorHAnsi" w:hAnsiTheme="minorHAnsi" w:cs="Arial"/>
                <w:b/>
                <w:sz w:val="20"/>
                <w:szCs w:val="20"/>
                <w:lang w:val="fr-FR"/>
              </w:rPr>
              <w:t xml:space="preserve">couverture géographique </w:t>
            </w:r>
          </w:p>
          <w:p w14:paraId="061F5CA9" w14:textId="1682A0F8" w:rsidR="007F3450" w:rsidRPr="00D253E3" w:rsidRDefault="007F3450" w:rsidP="001525C9">
            <w:pPr>
              <w:tabs>
                <w:tab w:val="left" w:pos="142"/>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t xml:space="preserve">(max 50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p>
        </w:tc>
        <w:tc>
          <w:tcPr>
            <w:tcW w:w="7230" w:type="dxa"/>
          </w:tcPr>
          <w:p w14:paraId="7C32744A" w14:textId="4F997448" w:rsidR="00F94E57" w:rsidRPr="00D253E3" w:rsidRDefault="008A2F77" w:rsidP="008A2F77">
            <w:pPr>
              <w:tabs>
                <w:tab w:val="left" w:pos="142"/>
              </w:tabs>
              <w:spacing w:after="60" w:line="240" w:lineRule="auto"/>
              <w:jc w:val="both"/>
              <w:rPr>
                <w:rFonts w:asciiTheme="minorHAnsi" w:hAnsiTheme="minorHAnsi" w:cs="Arial"/>
                <w:bCs/>
                <w:sz w:val="18"/>
                <w:szCs w:val="18"/>
                <w:lang w:val="fr-FR"/>
              </w:rPr>
            </w:pPr>
            <w:r w:rsidRPr="008A2F77">
              <w:rPr>
                <w:rFonts w:asciiTheme="minorHAnsi" w:hAnsiTheme="minorHAnsi" w:cs="Arial"/>
                <w:bCs/>
                <w:sz w:val="18"/>
                <w:szCs w:val="18"/>
                <w:lang w:val="fr-FR"/>
              </w:rPr>
              <w:t>Quelle est la portée géographique où la pratique a été utilisée? Se il vous plaît indiquer si possible, le pays, la région, province, district, ville et village. Si possible, ajoutez une carte pour montrer où la pratique a été mise en œuvre.</w:t>
            </w:r>
          </w:p>
        </w:tc>
      </w:tr>
      <w:tr w:rsidR="00F94E57" w:rsidRPr="002A403F" w14:paraId="715235A8" w14:textId="77777777" w:rsidTr="000953DF">
        <w:tc>
          <w:tcPr>
            <w:tcW w:w="2376" w:type="dxa"/>
            <w:gridSpan w:val="2"/>
          </w:tcPr>
          <w:p w14:paraId="538CF2EC" w14:textId="3AD4AF46" w:rsidR="00F94E57" w:rsidRPr="00D253E3" w:rsidRDefault="007177E7" w:rsidP="001525C9">
            <w:pPr>
              <w:tabs>
                <w:tab w:val="left" w:pos="10740"/>
              </w:tabs>
              <w:spacing w:after="120" w:line="240" w:lineRule="auto"/>
              <w:rPr>
                <w:rFonts w:asciiTheme="minorHAnsi" w:hAnsiTheme="minorHAnsi"/>
                <w:b/>
                <w:bCs/>
                <w:sz w:val="20"/>
                <w:szCs w:val="20"/>
                <w:lang w:val="fr-FR"/>
              </w:rPr>
            </w:pPr>
            <w:r>
              <w:rPr>
                <w:rFonts w:asciiTheme="minorHAnsi" w:hAnsiTheme="minorHAnsi"/>
                <w:b/>
                <w:bCs/>
                <w:sz w:val="20"/>
                <w:szCs w:val="20"/>
                <w:lang w:val="fr-FR"/>
              </w:rPr>
              <w:t>Politiques</w:t>
            </w:r>
            <w:r w:rsidR="00F94E57" w:rsidRPr="00D253E3">
              <w:rPr>
                <w:rFonts w:asciiTheme="minorHAnsi" w:hAnsiTheme="minorHAnsi"/>
                <w:b/>
                <w:bCs/>
                <w:sz w:val="20"/>
                <w:szCs w:val="20"/>
                <w:lang w:val="fr-FR"/>
              </w:rPr>
              <w:t>/program</w:t>
            </w:r>
            <w:r w:rsidR="0094277C" w:rsidRPr="00D253E3">
              <w:rPr>
                <w:rFonts w:asciiTheme="minorHAnsi" w:hAnsiTheme="minorHAnsi"/>
                <w:b/>
                <w:bCs/>
                <w:sz w:val="20"/>
                <w:szCs w:val="20"/>
                <w:lang w:val="fr-FR"/>
              </w:rPr>
              <w:t>me</w:t>
            </w:r>
            <w:r w:rsidR="00F94E57" w:rsidRPr="00D253E3">
              <w:rPr>
                <w:rFonts w:asciiTheme="minorHAnsi" w:hAnsiTheme="minorHAnsi"/>
                <w:b/>
                <w:bCs/>
                <w:sz w:val="20"/>
                <w:szCs w:val="20"/>
                <w:lang w:val="fr-FR"/>
              </w:rPr>
              <w:t>s</w:t>
            </w:r>
          </w:p>
          <w:p w14:paraId="56DA3CF6" w14:textId="043854DF" w:rsidR="007F3450" w:rsidRPr="00D253E3" w:rsidRDefault="003D0100" w:rsidP="001525C9">
            <w:pPr>
              <w:tabs>
                <w:tab w:val="left" w:pos="10740"/>
              </w:tabs>
              <w:spacing w:after="120" w:line="240" w:lineRule="auto"/>
              <w:rPr>
                <w:rFonts w:asciiTheme="minorHAnsi" w:hAnsiTheme="minorHAnsi"/>
                <w:b/>
                <w:bCs/>
                <w:sz w:val="20"/>
                <w:szCs w:val="20"/>
                <w:lang w:val="fr-FR"/>
              </w:rPr>
            </w:pPr>
            <w:r w:rsidRPr="00D253E3">
              <w:rPr>
                <w:rFonts w:asciiTheme="minorHAnsi" w:hAnsiTheme="minorHAnsi" w:cs="Arial"/>
                <w:sz w:val="20"/>
                <w:szCs w:val="20"/>
                <w:lang w:val="fr-FR"/>
              </w:rPr>
              <w:t>(max 1</w:t>
            </w:r>
            <w:r w:rsidR="004F58E5" w:rsidRPr="00D253E3">
              <w:rPr>
                <w:rFonts w:asciiTheme="minorHAnsi" w:hAnsiTheme="minorHAnsi" w:cs="Arial"/>
                <w:sz w:val="20"/>
                <w:szCs w:val="20"/>
                <w:lang w:val="fr-FR"/>
              </w:rPr>
              <w:t xml:space="preserve">00 </w:t>
            </w:r>
            <w:r w:rsidR="007177E7">
              <w:rPr>
                <w:rFonts w:asciiTheme="minorHAnsi" w:hAnsiTheme="minorHAnsi" w:cs="Arial"/>
                <w:sz w:val="20"/>
                <w:szCs w:val="20"/>
                <w:lang w:val="fr-FR"/>
              </w:rPr>
              <w:t>mots</w:t>
            </w:r>
            <w:r w:rsidR="004F58E5" w:rsidRPr="00D253E3">
              <w:rPr>
                <w:rFonts w:asciiTheme="minorHAnsi" w:hAnsiTheme="minorHAnsi" w:cs="Arial"/>
                <w:sz w:val="20"/>
                <w:szCs w:val="20"/>
                <w:lang w:val="fr-FR"/>
              </w:rPr>
              <w:t>)</w:t>
            </w:r>
          </w:p>
        </w:tc>
        <w:tc>
          <w:tcPr>
            <w:tcW w:w="7230" w:type="dxa"/>
          </w:tcPr>
          <w:p w14:paraId="0D6185AF" w14:textId="4C7B5E88" w:rsidR="00F94E57" w:rsidRPr="00D253E3" w:rsidRDefault="008A2F77" w:rsidP="0067014D">
            <w:pPr>
              <w:tabs>
                <w:tab w:val="left" w:pos="142"/>
              </w:tabs>
              <w:spacing w:after="60" w:line="240" w:lineRule="auto"/>
              <w:jc w:val="both"/>
              <w:rPr>
                <w:rFonts w:asciiTheme="minorHAnsi" w:hAnsiTheme="minorHAnsi" w:cs="Arial"/>
                <w:bCs/>
                <w:sz w:val="18"/>
                <w:szCs w:val="18"/>
                <w:lang w:val="fr-FR"/>
              </w:rPr>
            </w:pPr>
            <w:r w:rsidRPr="008A2F77">
              <w:rPr>
                <w:rFonts w:asciiTheme="minorHAnsi" w:hAnsiTheme="minorHAnsi" w:cs="Arial"/>
                <w:bCs/>
                <w:sz w:val="18"/>
                <w:szCs w:val="18"/>
                <w:lang w:val="fr-FR"/>
              </w:rPr>
              <w:t>Quelles sont les politiques prévo</w:t>
            </w:r>
            <w:r w:rsidR="0067014D">
              <w:rPr>
                <w:rFonts w:asciiTheme="minorHAnsi" w:hAnsiTheme="minorHAnsi" w:cs="Arial"/>
                <w:bCs/>
                <w:sz w:val="18"/>
                <w:szCs w:val="18"/>
                <w:lang w:val="fr-FR"/>
              </w:rPr>
              <w:t>ya</w:t>
            </w:r>
            <w:r w:rsidRPr="008A2F77">
              <w:rPr>
                <w:rFonts w:asciiTheme="minorHAnsi" w:hAnsiTheme="minorHAnsi" w:cs="Arial"/>
                <w:bCs/>
                <w:sz w:val="18"/>
                <w:szCs w:val="18"/>
                <w:lang w:val="fr-FR"/>
              </w:rPr>
              <w:t>nt des mécanismes participatifs (consultation, collaboration, dévolution</w:t>
            </w:r>
            <w:r>
              <w:rPr>
                <w:rFonts w:asciiTheme="minorHAnsi" w:hAnsiTheme="minorHAnsi" w:cs="Arial"/>
                <w:bCs/>
                <w:sz w:val="18"/>
                <w:szCs w:val="18"/>
                <w:lang w:val="fr-FR"/>
              </w:rPr>
              <w:t xml:space="preserve"> de la prise de décision) avec l'inclusion de l’</w:t>
            </w:r>
            <w:r w:rsidRPr="008A2F77">
              <w:rPr>
                <w:rFonts w:asciiTheme="minorHAnsi" w:hAnsiTheme="minorHAnsi" w:cs="Arial"/>
                <w:bCs/>
                <w:sz w:val="18"/>
                <w:szCs w:val="18"/>
                <w:lang w:val="fr-FR"/>
              </w:rPr>
              <w:t xml:space="preserve">OR? Quel est le programme </w:t>
            </w:r>
            <w:r>
              <w:rPr>
                <w:rFonts w:asciiTheme="minorHAnsi" w:hAnsiTheme="minorHAnsi" w:cs="Arial"/>
                <w:bCs/>
                <w:sz w:val="18"/>
                <w:szCs w:val="18"/>
                <w:lang w:val="fr-FR"/>
              </w:rPr>
              <w:t>ou l’OR</w:t>
            </w:r>
            <w:r w:rsidRPr="008A2F77">
              <w:rPr>
                <w:rFonts w:asciiTheme="minorHAnsi" w:hAnsiTheme="minorHAnsi" w:cs="Arial"/>
                <w:bCs/>
                <w:sz w:val="18"/>
                <w:szCs w:val="18"/>
                <w:lang w:val="fr-FR"/>
              </w:rPr>
              <w:t xml:space="preserve"> </w:t>
            </w:r>
            <w:r w:rsidR="0067014D">
              <w:rPr>
                <w:rFonts w:asciiTheme="minorHAnsi" w:hAnsiTheme="minorHAnsi" w:cs="Arial"/>
                <w:bCs/>
                <w:sz w:val="18"/>
                <w:szCs w:val="18"/>
                <w:lang w:val="fr-FR"/>
              </w:rPr>
              <w:t xml:space="preserve">qui y </w:t>
            </w:r>
            <w:r w:rsidRPr="008A2F77">
              <w:rPr>
                <w:rFonts w:asciiTheme="minorHAnsi" w:hAnsiTheme="minorHAnsi" w:cs="Arial"/>
                <w:bCs/>
                <w:sz w:val="18"/>
                <w:szCs w:val="18"/>
                <w:lang w:val="fr-FR"/>
              </w:rPr>
              <w:t xml:space="preserve">participe (décrire brièvement)? Gardez à l'esprit que </w:t>
            </w:r>
            <w:r w:rsidRPr="008A2F77">
              <w:rPr>
                <w:rFonts w:asciiTheme="minorHAnsi" w:hAnsiTheme="minorHAnsi" w:cs="Arial"/>
                <w:b/>
                <w:sz w:val="18"/>
                <w:szCs w:val="18"/>
                <w:lang w:val="fr-FR"/>
              </w:rPr>
              <w:t>les organisations de la société civile, où les OR sont représenté</w:t>
            </w:r>
            <w:r w:rsidR="0067014D">
              <w:rPr>
                <w:rFonts w:asciiTheme="minorHAnsi" w:hAnsiTheme="minorHAnsi" w:cs="Arial"/>
                <w:b/>
                <w:sz w:val="18"/>
                <w:szCs w:val="18"/>
                <w:lang w:val="fr-FR"/>
              </w:rPr>
              <w:t>e</w:t>
            </w:r>
            <w:r w:rsidRPr="008A2F77">
              <w:rPr>
                <w:rFonts w:asciiTheme="minorHAnsi" w:hAnsiTheme="minorHAnsi" w:cs="Arial"/>
                <w:b/>
                <w:sz w:val="18"/>
                <w:szCs w:val="18"/>
                <w:lang w:val="fr-FR"/>
              </w:rPr>
              <w:t>s, sont également pertinents pour cette étude</w:t>
            </w:r>
            <w:r w:rsidRPr="008A2F77">
              <w:rPr>
                <w:rFonts w:asciiTheme="minorHAnsi" w:hAnsiTheme="minorHAnsi" w:cs="Arial"/>
                <w:bCs/>
                <w:sz w:val="18"/>
                <w:szCs w:val="18"/>
                <w:lang w:val="fr-FR"/>
              </w:rPr>
              <w:t>.</w:t>
            </w:r>
          </w:p>
        </w:tc>
      </w:tr>
      <w:tr w:rsidR="00F94E57" w:rsidRPr="002A403F" w14:paraId="1C9C42F7" w14:textId="77777777" w:rsidTr="000953DF">
        <w:tc>
          <w:tcPr>
            <w:tcW w:w="2376" w:type="dxa"/>
            <w:gridSpan w:val="2"/>
          </w:tcPr>
          <w:p w14:paraId="054AB754" w14:textId="50F8378E" w:rsidR="00F94E57" w:rsidRPr="00D253E3" w:rsidRDefault="007177E7" w:rsidP="007177E7">
            <w:pPr>
              <w:tabs>
                <w:tab w:val="left" w:pos="142"/>
              </w:tabs>
              <w:spacing w:after="120" w:line="240" w:lineRule="auto"/>
              <w:rPr>
                <w:rFonts w:asciiTheme="minorHAnsi" w:hAnsiTheme="minorHAnsi" w:cs="Arial"/>
                <w:b/>
                <w:bCs/>
                <w:sz w:val="20"/>
                <w:szCs w:val="20"/>
                <w:lang w:val="fr-FR" w:eastAsia="fr-FR"/>
              </w:rPr>
            </w:pPr>
            <w:r>
              <w:rPr>
                <w:rFonts w:asciiTheme="minorHAnsi" w:hAnsiTheme="minorHAnsi" w:cs="Arial"/>
                <w:b/>
                <w:bCs/>
                <w:sz w:val="20"/>
                <w:szCs w:val="20"/>
                <w:lang w:val="fr-FR" w:eastAsia="fr-FR"/>
              </w:rPr>
              <w:t>G</w:t>
            </w:r>
            <w:r w:rsidRPr="00D253E3">
              <w:rPr>
                <w:rFonts w:asciiTheme="minorHAnsi" w:hAnsiTheme="minorHAnsi" w:cs="Arial"/>
                <w:b/>
                <w:bCs/>
                <w:sz w:val="20"/>
                <w:szCs w:val="20"/>
                <w:lang w:val="fr-FR" w:eastAsia="fr-FR"/>
              </w:rPr>
              <w:t xml:space="preserve">ouvernance </w:t>
            </w:r>
            <w:r>
              <w:rPr>
                <w:rFonts w:asciiTheme="minorHAnsi" w:hAnsiTheme="minorHAnsi" w:cs="Arial"/>
                <w:b/>
                <w:bCs/>
                <w:sz w:val="20"/>
                <w:szCs w:val="20"/>
                <w:lang w:val="fr-FR" w:eastAsia="fr-FR"/>
              </w:rPr>
              <w:t>locale</w:t>
            </w:r>
            <w:r w:rsidR="00F94E57" w:rsidRPr="00D253E3">
              <w:rPr>
                <w:rFonts w:asciiTheme="minorHAnsi" w:hAnsiTheme="minorHAnsi" w:cs="Arial"/>
                <w:b/>
                <w:bCs/>
                <w:sz w:val="20"/>
                <w:szCs w:val="20"/>
                <w:lang w:val="fr-FR" w:eastAsia="fr-FR"/>
              </w:rPr>
              <w:t xml:space="preserve"> </w:t>
            </w:r>
          </w:p>
          <w:p w14:paraId="79E158E0" w14:textId="2E2B2794" w:rsidR="004F58E5" w:rsidRPr="00D253E3" w:rsidRDefault="004F58E5" w:rsidP="001525C9">
            <w:pPr>
              <w:tabs>
                <w:tab w:val="left" w:pos="142"/>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t xml:space="preserve">(max 200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p>
        </w:tc>
        <w:tc>
          <w:tcPr>
            <w:tcW w:w="7230" w:type="dxa"/>
          </w:tcPr>
          <w:p w14:paraId="551B8A7A" w14:textId="3A89A82B" w:rsidR="00F94E57" w:rsidRPr="008A2F77" w:rsidRDefault="008A2F77" w:rsidP="008A2F77">
            <w:pPr>
              <w:tabs>
                <w:tab w:val="left" w:pos="142"/>
              </w:tabs>
              <w:spacing w:after="60" w:line="240" w:lineRule="auto"/>
              <w:jc w:val="both"/>
              <w:rPr>
                <w:rFonts w:asciiTheme="minorHAnsi" w:hAnsiTheme="minorHAnsi" w:cs="Arial"/>
                <w:bCs/>
                <w:sz w:val="18"/>
                <w:szCs w:val="18"/>
                <w:lang w:val="fr-FR"/>
              </w:rPr>
            </w:pPr>
            <w:r w:rsidRPr="008A2F77">
              <w:rPr>
                <w:rFonts w:asciiTheme="minorHAnsi" w:hAnsiTheme="minorHAnsi" w:cs="Arial"/>
                <w:bCs/>
                <w:sz w:val="18"/>
                <w:szCs w:val="18"/>
                <w:lang w:val="fr-FR"/>
              </w:rPr>
              <w:t xml:space="preserve">Quelle est la structure institutionnelle au niveau local (en particulier dans la mise en œuvre du programme de </w:t>
            </w:r>
            <w:r>
              <w:rPr>
                <w:rFonts w:asciiTheme="minorHAnsi" w:hAnsiTheme="minorHAnsi" w:cs="Arial"/>
                <w:bCs/>
                <w:sz w:val="18"/>
                <w:szCs w:val="18"/>
                <w:lang w:val="fr-FR"/>
              </w:rPr>
              <w:t>PS</w:t>
            </w:r>
            <w:r w:rsidRPr="008A2F77">
              <w:rPr>
                <w:rFonts w:asciiTheme="minorHAnsi" w:hAnsiTheme="minorHAnsi" w:cs="Arial"/>
                <w:bCs/>
                <w:sz w:val="18"/>
                <w:szCs w:val="18"/>
                <w:lang w:val="fr-FR"/>
              </w:rPr>
              <w:t>)? Q</w:t>
            </w:r>
            <w:r>
              <w:rPr>
                <w:rFonts w:asciiTheme="minorHAnsi" w:hAnsiTheme="minorHAnsi" w:cs="Arial"/>
                <w:bCs/>
                <w:sz w:val="18"/>
                <w:szCs w:val="18"/>
                <w:lang w:val="fr-FR"/>
              </w:rPr>
              <w:t xml:space="preserve">ui sont les acteurs? Comment l’OR </w:t>
            </w:r>
            <w:r w:rsidRPr="008A2F77">
              <w:rPr>
                <w:rFonts w:asciiTheme="minorHAnsi" w:hAnsiTheme="minorHAnsi" w:cs="Arial"/>
                <w:bCs/>
                <w:sz w:val="18"/>
                <w:szCs w:val="18"/>
                <w:lang w:val="fr-FR"/>
              </w:rPr>
              <w:t>est lié à ces acteurs?</w:t>
            </w:r>
          </w:p>
        </w:tc>
      </w:tr>
      <w:tr w:rsidR="00F94E57" w:rsidRPr="002A403F" w14:paraId="5F809528" w14:textId="77777777" w:rsidTr="000953DF">
        <w:tc>
          <w:tcPr>
            <w:tcW w:w="2376" w:type="dxa"/>
            <w:gridSpan w:val="2"/>
          </w:tcPr>
          <w:p w14:paraId="6C381F22" w14:textId="22904871" w:rsidR="004F58E5" w:rsidRPr="00D253E3" w:rsidRDefault="007177E7" w:rsidP="0054538E">
            <w:pPr>
              <w:tabs>
                <w:tab w:val="left" w:pos="142"/>
              </w:tabs>
              <w:spacing w:after="120" w:line="240" w:lineRule="auto"/>
              <w:rPr>
                <w:rFonts w:asciiTheme="minorHAnsi" w:hAnsiTheme="minorHAnsi" w:cs="Arial"/>
                <w:b/>
                <w:bCs/>
                <w:sz w:val="20"/>
                <w:szCs w:val="20"/>
                <w:lang w:val="fr-FR" w:eastAsia="fr-FR"/>
              </w:rPr>
            </w:pPr>
            <w:r>
              <w:rPr>
                <w:rFonts w:asciiTheme="minorHAnsi" w:hAnsiTheme="minorHAnsi" w:cs="Arial"/>
                <w:b/>
                <w:bCs/>
                <w:sz w:val="20"/>
                <w:szCs w:val="20"/>
                <w:lang w:val="fr-FR" w:eastAsia="fr-FR"/>
              </w:rPr>
              <w:t>Pertinence de l’agriculture</w:t>
            </w:r>
          </w:p>
          <w:p w14:paraId="31C1ACA3" w14:textId="3B644E96" w:rsidR="00F94E57" w:rsidRPr="00D253E3" w:rsidRDefault="004F58E5" w:rsidP="0054538E">
            <w:pPr>
              <w:tabs>
                <w:tab w:val="left" w:pos="142"/>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t xml:space="preserve">(max 50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r w:rsidR="00F94E57" w:rsidRPr="00D253E3">
              <w:rPr>
                <w:rFonts w:asciiTheme="minorHAnsi" w:hAnsiTheme="minorHAnsi" w:cs="Arial"/>
                <w:b/>
                <w:bCs/>
                <w:sz w:val="20"/>
                <w:szCs w:val="20"/>
                <w:lang w:val="fr-FR" w:eastAsia="fr-FR"/>
              </w:rPr>
              <w:t xml:space="preserve"> </w:t>
            </w:r>
          </w:p>
        </w:tc>
        <w:tc>
          <w:tcPr>
            <w:tcW w:w="7230" w:type="dxa"/>
          </w:tcPr>
          <w:p w14:paraId="6E08B7D0" w14:textId="1DCC11BD" w:rsidR="00F94E57" w:rsidRPr="008A2F77" w:rsidRDefault="008A2F77" w:rsidP="008A2F77">
            <w:pPr>
              <w:tabs>
                <w:tab w:val="left" w:pos="142"/>
              </w:tabs>
              <w:spacing w:after="60" w:line="240" w:lineRule="auto"/>
              <w:jc w:val="both"/>
              <w:rPr>
                <w:rFonts w:asciiTheme="minorHAnsi" w:hAnsiTheme="minorHAnsi" w:cs="Arial"/>
                <w:bCs/>
                <w:sz w:val="18"/>
                <w:szCs w:val="18"/>
                <w:lang w:val="fr-FR"/>
              </w:rPr>
            </w:pPr>
            <w:r w:rsidRPr="008A2F77">
              <w:rPr>
                <w:rFonts w:asciiTheme="minorHAnsi" w:hAnsiTheme="minorHAnsi" w:cs="Arial"/>
                <w:bCs/>
                <w:sz w:val="18"/>
                <w:szCs w:val="18"/>
                <w:lang w:val="fr-FR"/>
              </w:rPr>
              <w:t xml:space="preserve">Quel est le lien du programme de </w:t>
            </w:r>
            <w:r>
              <w:rPr>
                <w:rFonts w:asciiTheme="minorHAnsi" w:hAnsiTheme="minorHAnsi" w:cs="Arial"/>
                <w:bCs/>
                <w:sz w:val="18"/>
                <w:szCs w:val="18"/>
                <w:lang w:val="fr-FR"/>
              </w:rPr>
              <w:t>PS</w:t>
            </w:r>
            <w:r w:rsidRPr="008A2F77">
              <w:rPr>
                <w:rFonts w:asciiTheme="minorHAnsi" w:hAnsiTheme="minorHAnsi" w:cs="Arial"/>
                <w:bCs/>
                <w:sz w:val="18"/>
                <w:szCs w:val="18"/>
                <w:lang w:val="fr-FR"/>
              </w:rPr>
              <w:t xml:space="preserve"> avec un ou plusieurs secteurs productifs (agriculture, élevage, pêche, foresterie)?</w:t>
            </w:r>
          </w:p>
        </w:tc>
      </w:tr>
      <w:tr w:rsidR="00F94E57" w:rsidRPr="002A403F" w14:paraId="41909A8E" w14:textId="77777777" w:rsidTr="000953DF">
        <w:tc>
          <w:tcPr>
            <w:tcW w:w="2376" w:type="dxa"/>
            <w:gridSpan w:val="2"/>
          </w:tcPr>
          <w:p w14:paraId="72917220" w14:textId="160EF871" w:rsidR="00F94E57" w:rsidRPr="00D253E3" w:rsidRDefault="00F94E57" w:rsidP="007177E7">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 xml:space="preserve">Modes </w:t>
            </w:r>
            <w:r w:rsidR="007177E7">
              <w:rPr>
                <w:rFonts w:asciiTheme="minorHAnsi" w:hAnsiTheme="minorHAnsi" w:cs="Arial"/>
                <w:b/>
                <w:bCs/>
                <w:sz w:val="20"/>
                <w:szCs w:val="20"/>
                <w:lang w:val="fr-FR" w:eastAsia="fr-FR"/>
              </w:rPr>
              <w:t>de</w:t>
            </w:r>
            <w:r w:rsidRPr="00D253E3">
              <w:rPr>
                <w:rFonts w:asciiTheme="minorHAnsi" w:hAnsiTheme="minorHAnsi" w:cs="Arial"/>
                <w:b/>
                <w:bCs/>
                <w:sz w:val="20"/>
                <w:szCs w:val="20"/>
                <w:lang w:val="fr-FR" w:eastAsia="fr-FR"/>
              </w:rPr>
              <w:t xml:space="preserve"> participation</w:t>
            </w:r>
          </w:p>
          <w:p w14:paraId="62E6FD44" w14:textId="44E5DAE4" w:rsidR="004F58E5" w:rsidRPr="00D253E3" w:rsidRDefault="008F1511" w:rsidP="001525C9">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t>(max 5</w:t>
            </w:r>
            <w:r w:rsidR="004F58E5" w:rsidRPr="00D253E3">
              <w:rPr>
                <w:rFonts w:asciiTheme="minorHAnsi" w:hAnsiTheme="minorHAnsi" w:cs="Arial"/>
                <w:sz w:val="20"/>
                <w:szCs w:val="20"/>
                <w:lang w:val="fr-FR"/>
              </w:rPr>
              <w:t xml:space="preserve">00 </w:t>
            </w:r>
            <w:r w:rsidR="007177E7">
              <w:rPr>
                <w:rFonts w:asciiTheme="minorHAnsi" w:hAnsiTheme="minorHAnsi" w:cs="Arial"/>
                <w:sz w:val="20"/>
                <w:szCs w:val="20"/>
                <w:lang w:val="fr-FR"/>
              </w:rPr>
              <w:t>mots</w:t>
            </w:r>
            <w:r w:rsidR="004F58E5" w:rsidRPr="00D253E3">
              <w:rPr>
                <w:rFonts w:asciiTheme="minorHAnsi" w:hAnsiTheme="minorHAnsi" w:cs="Arial"/>
                <w:sz w:val="20"/>
                <w:szCs w:val="20"/>
                <w:lang w:val="fr-FR"/>
              </w:rPr>
              <w:t>)</w:t>
            </w:r>
          </w:p>
        </w:tc>
        <w:tc>
          <w:tcPr>
            <w:tcW w:w="7230" w:type="dxa"/>
          </w:tcPr>
          <w:p w14:paraId="030F536A" w14:textId="5401E922" w:rsidR="008A2F77" w:rsidRPr="008A2F77" w:rsidRDefault="008A2F77" w:rsidP="008A2F77">
            <w:pPr>
              <w:spacing w:after="60" w:line="240" w:lineRule="auto"/>
              <w:jc w:val="both"/>
              <w:rPr>
                <w:rFonts w:asciiTheme="minorHAnsi" w:hAnsiTheme="minorHAnsi"/>
                <w:sz w:val="18"/>
                <w:szCs w:val="18"/>
                <w:lang w:val="fr-FR"/>
              </w:rPr>
            </w:pPr>
            <w:r>
              <w:rPr>
                <w:rFonts w:asciiTheme="minorHAnsi" w:hAnsiTheme="minorHAnsi"/>
                <w:sz w:val="18"/>
                <w:szCs w:val="18"/>
                <w:lang w:val="fr-FR"/>
              </w:rPr>
              <w:t>Quel est le rôle de l’OR</w:t>
            </w:r>
            <w:r w:rsidRPr="008A2F77">
              <w:rPr>
                <w:rFonts w:asciiTheme="minorHAnsi" w:hAnsiTheme="minorHAnsi"/>
                <w:sz w:val="18"/>
                <w:szCs w:val="18"/>
                <w:lang w:val="fr-FR"/>
              </w:rPr>
              <w:t xml:space="preserve"> dans le mécanisme participatif? Vous pouvez utiliser ce qui suit comme une référence ou suggérer un mode de participation</w:t>
            </w:r>
          </w:p>
          <w:p w14:paraId="7DFFC1C7" w14:textId="44BF227B" w:rsidR="008A2F77" w:rsidRPr="008A2F77" w:rsidRDefault="008A2F77" w:rsidP="008A2F77">
            <w:pPr>
              <w:spacing w:after="60" w:line="240" w:lineRule="auto"/>
              <w:jc w:val="both"/>
              <w:rPr>
                <w:rFonts w:asciiTheme="minorHAnsi" w:hAnsiTheme="minorHAnsi"/>
                <w:sz w:val="18"/>
                <w:szCs w:val="18"/>
                <w:lang w:val="fr-FR"/>
              </w:rPr>
            </w:pPr>
            <w:r>
              <w:rPr>
                <w:rFonts w:asciiTheme="minorHAnsi" w:hAnsiTheme="minorHAnsi"/>
                <w:sz w:val="18"/>
                <w:szCs w:val="18"/>
                <w:lang w:val="fr-FR"/>
              </w:rPr>
              <w:t>- Consultation avec l’</w:t>
            </w:r>
            <w:r w:rsidRPr="008A2F77">
              <w:rPr>
                <w:rFonts w:asciiTheme="minorHAnsi" w:hAnsiTheme="minorHAnsi"/>
                <w:sz w:val="18"/>
                <w:szCs w:val="18"/>
                <w:lang w:val="fr-FR"/>
              </w:rPr>
              <w:t xml:space="preserve">OR pour concevoir des politiques et des programmes </w:t>
            </w:r>
            <w:r>
              <w:rPr>
                <w:rFonts w:asciiTheme="minorHAnsi" w:hAnsiTheme="minorHAnsi"/>
                <w:sz w:val="18"/>
                <w:szCs w:val="18"/>
                <w:lang w:val="fr-FR"/>
              </w:rPr>
              <w:t>de PS</w:t>
            </w:r>
            <w:r w:rsidRPr="008A2F77">
              <w:rPr>
                <w:rFonts w:asciiTheme="minorHAnsi" w:hAnsiTheme="minorHAnsi"/>
                <w:sz w:val="18"/>
                <w:szCs w:val="18"/>
                <w:lang w:val="fr-FR"/>
              </w:rPr>
              <w:t>, normalement en prenant part à des conseils / commissions / comités sociaux représentant la société civile et établi</w:t>
            </w:r>
            <w:r w:rsidR="0067014D">
              <w:rPr>
                <w:rFonts w:asciiTheme="minorHAnsi" w:hAnsiTheme="minorHAnsi"/>
                <w:sz w:val="18"/>
                <w:szCs w:val="18"/>
                <w:lang w:val="fr-FR"/>
              </w:rPr>
              <w:t>s</w:t>
            </w:r>
            <w:r w:rsidRPr="008A2F77">
              <w:rPr>
                <w:rFonts w:asciiTheme="minorHAnsi" w:hAnsiTheme="minorHAnsi"/>
                <w:sz w:val="18"/>
                <w:szCs w:val="18"/>
                <w:lang w:val="fr-FR"/>
              </w:rPr>
              <w:t xml:space="preserve"> </w:t>
            </w:r>
            <w:r>
              <w:rPr>
                <w:rFonts w:asciiTheme="minorHAnsi" w:hAnsiTheme="minorHAnsi"/>
                <w:sz w:val="18"/>
                <w:szCs w:val="18"/>
                <w:lang w:val="fr-FR"/>
              </w:rPr>
              <w:t>par des</w:t>
            </w:r>
            <w:r w:rsidRPr="008A2F77">
              <w:rPr>
                <w:rFonts w:asciiTheme="minorHAnsi" w:hAnsiTheme="minorHAnsi"/>
                <w:sz w:val="18"/>
                <w:szCs w:val="18"/>
                <w:lang w:val="fr-FR"/>
              </w:rPr>
              <w:t xml:space="preserve"> politiques et des lois nationales de </w:t>
            </w:r>
            <w:r>
              <w:rPr>
                <w:rFonts w:asciiTheme="minorHAnsi" w:hAnsiTheme="minorHAnsi"/>
                <w:sz w:val="18"/>
                <w:szCs w:val="18"/>
                <w:lang w:val="fr-FR"/>
              </w:rPr>
              <w:t>PS</w:t>
            </w:r>
            <w:r w:rsidRPr="008A2F77">
              <w:rPr>
                <w:rFonts w:asciiTheme="minorHAnsi" w:hAnsiTheme="minorHAnsi"/>
                <w:sz w:val="18"/>
                <w:szCs w:val="18"/>
                <w:lang w:val="fr-FR"/>
              </w:rPr>
              <w:t>.</w:t>
            </w:r>
          </w:p>
          <w:p w14:paraId="57B9D8F1" w14:textId="2B60BAB4" w:rsidR="008A2F77" w:rsidRPr="008A2F77" w:rsidRDefault="008A2F77" w:rsidP="008A2F77">
            <w:pPr>
              <w:spacing w:after="60" w:line="240" w:lineRule="auto"/>
              <w:jc w:val="both"/>
              <w:rPr>
                <w:rFonts w:asciiTheme="minorHAnsi" w:hAnsiTheme="minorHAnsi"/>
                <w:sz w:val="18"/>
                <w:szCs w:val="18"/>
                <w:lang w:val="fr-FR"/>
              </w:rPr>
            </w:pPr>
            <w:r w:rsidRPr="008A2F77">
              <w:rPr>
                <w:rFonts w:asciiTheme="minorHAnsi" w:hAnsiTheme="minorHAnsi"/>
                <w:sz w:val="18"/>
                <w:szCs w:val="18"/>
                <w:lang w:val="fr-FR"/>
              </w:rPr>
              <w:t xml:space="preserve">- Collaboration </w:t>
            </w:r>
            <w:r>
              <w:rPr>
                <w:rFonts w:asciiTheme="minorHAnsi" w:hAnsiTheme="minorHAnsi"/>
                <w:sz w:val="18"/>
                <w:szCs w:val="18"/>
                <w:lang w:val="fr-FR"/>
              </w:rPr>
              <w:t xml:space="preserve">de  l’OR </w:t>
            </w:r>
            <w:r w:rsidRPr="008A2F77">
              <w:rPr>
                <w:rFonts w:asciiTheme="minorHAnsi" w:hAnsiTheme="minorHAnsi"/>
                <w:sz w:val="18"/>
                <w:szCs w:val="18"/>
                <w:lang w:val="fr-FR"/>
              </w:rPr>
              <w:t xml:space="preserve">avec le gouvernement (notamment les gouvernements locaux) à mettre en œuvre des programmes de </w:t>
            </w:r>
            <w:r>
              <w:rPr>
                <w:rFonts w:asciiTheme="minorHAnsi" w:hAnsiTheme="minorHAnsi"/>
                <w:sz w:val="18"/>
                <w:szCs w:val="18"/>
                <w:lang w:val="fr-FR"/>
              </w:rPr>
              <w:t>PS</w:t>
            </w:r>
            <w:r w:rsidRPr="008A2F77">
              <w:rPr>
                <w:rFonts w:asciiTheme="minorHAnsi" w:hAnsiTheme="minorHAnsi"/>
                <w:sz w:val="18"/>
                <w:szCs w:val="18"/>
                <w:lang w:val="fr-FR"/>
              </w:rPr>
              <w:t>. Il s</w:t>
            </w:r>
            <w:r w:rsidR="0067014D">
              <w:rPr>
                <w:rFonts w:asciiTheme="minorHAnsi" w:hAnsiTheme="minorHAnsi"/>
                <w:sz w:val="18"/>
                <w:szCs w:val="18"/>
                <w:lang w:val="fr-FR"/>
              </w:rPr>
              <w:t>’</w:t>
            </w:r>
            <w:r w:rsidRPr="008A2F77">
              <w:rPr>
                <w:rFonts w:asciiTheme="minorHAnsi" w:hAnsiTheme="minorHAnsi"/>
                <w:sz w:val="18"/>
                <w:szCs w:val="18"/>
                <w:lang w:val="fr-FR"/>
              </w:rPr>
              <w:t xml:space="preserve">agit de différentes tâches dans les programmes de </w:t>
            </w:r>
            <w:r>
              <w:rPr>
                <w:rFonts w:asciiTheme="minorHAnsi" w:hAnsiTheme="minorHAnsi"/>
                <w:sz w:val="18"/>
                <w:szCs w:val="18"/>
                <w:lang w:val="fr-FR"/>
              </w:rPr>
              <w:t>PS</w:t>
            </w:r>
            <w:r w:rsidRPr="008A2F77">
              <w:rPr>
                <w:rFonts w:asciiTheme="minorHAnsi" w:hAnsiTheme="minorHAnsi"/>
                <w:sz w:val="18"/>
                <w:szCs w:val="18"/>
                <w:lang w:val="fr-FR"/>
              </w:rPr>
              <w:t xml:space="preserve">: l'information, le ciblage, l'enregistrement, la distribution des bénéfices, </w:t>
            </w:r>
            <w:r>
              <w:rPr>
                <w:rFonts w:asciiTheme="minorHAnsi" w:hAnsiTheme="minorHAnsi"/>
                <w:sz w:val="18"/>
                <w:szCs w:val="18"/>
                <w:lang w:val="fr-FR"/>
              </w:rPr>
              <w:t xml:space="preserve">la </w:t>
            </w:r>
            <w:r w:rsidRPr="008A2F77">
              <w:rPr>
                <w:rFonts w:asciiTheme="minorHAnsi" w:hAnsiTheme="minorHAnsi"/>
                <w:sz w:val="18"/>
                <w:szCs w:val="18"/>
                <w:lang w:val="fr-FR"/>
              </w:rPr>
              <w:t>surveillance d'institutions responsables, et le respect des conditions (ou autres que vous jugez pertinents).</w:t>
            </w:r>
          </w:p>
          <w:p w14:paraId="0FC48AAB" w14:textId="3AEC1797" w:rsidR="008A2F77" w:rsidRPr="008A2F77" w:rsidRDefault="008A2F77" w:rsidP="008A2F77">
            <w:pPr>
              <w:spacing w:after="60" w:line="240" w:lineRule="auto"/>
              <w:jc w:val="both"/>
              <w:rPr>
                <w:rFonts w:asciiTheme="minorHAnsi" w:hAnsiTheme="minorHAnsi"/>
                <w:sz w:val="18"/>
                <w:szCs w:val="18"/>
                <w:lang w:val="fr-FR"/>
              </w:rPr>
            </w:pPr>
            <w:r w:rsidRPr="008A2F77">
              <w:rPr>
                <w:rFonts w:asciiTheme="minorHAnsi" w:hAnsiTheme="minorHAnsi"/>
                <w:sz w:val="18"/>
                <w:szCs w:val="18"/>
                <w:lang w:val="fr-FR"/>
              </w:rPr>
              <w:t xml:space="preserve">- Le transfert de pouvoir de décision des gouvernements </w:t>
            </w:r>
            <w:r>
              <w:rPr>
                <w:rFonts w:asciiTheme="minorHAnsi" w:hAnsiTheme="minorHAnsi"/>
                <w:sz w:val="18"/>
                <w:szCs w:val="18"/>
                <w:lang w:val="fr-FR"/>
              </w:rPr>
              <w:t>a l’OR</w:t>
            </w:r>
            <w:r w:rsidRPr="008A2F77">
              <w:rPr>
                <w:rFonts w:asciiTheme="minorHAnsi" w:hAnsiTheme="minorHAnsi"/>
                <w:sz w:val="18"/>
                <w:szCs w:val="18"/>
                <w:lang w:val="fr-FR"/>
              </w:rPr>
              <w:t xml:space="preserve"> pour la gestion des </w:t>
            </w:r>
            <w:r>
              <w:rPr>
                <w:rFonts w:asciiTheme="minorHAnsi" w:hAnsiTheme="minorHAnsi"/>
                <w:sz w:val="18"/>
                <w:szCs w:val="18"/>
                <w:lang w:val="fr-FR"/>
              </w:rPr>
              <w:t>bénéfices</w:t>
            </w:r>
            <w:r w:rsidRPr="008A2F77">
              <w:rPr>
                <w:rFonts w:asciiTheme="minorHAnsi" w:hAnsiTheme="minorHAnsi"/>
                <w:sz w:val="18"/>
                <w:szCs w:val="18"/>
                <w:lang w:val="fr-FR"/>
              </w:rPr>
              <w:t xml:space="preserve"> de </w:t>
            </w:r>
            <w:r>
              <w:rPr>
                <w:rFonts w:asciiTheme="minorHAnsi" w:hAnsiTheme="minorHAnsi"/>
                <w:sz w:val="18"/>
                <w:szCs w:val="18"/>
                <w:lang w:val="fr-FR"/>
              </w:rPr>
              <w:t>PS</w:t>
            </w:r>
            <w:r w:rsidRPr="008A2F77">
              <w:rPr>
                <w:rFonts w:asciiTheme="minorHAnsi" w:hAnsiTheme="minorHAnsi"/>
                <w:sz w:val="18"/>
                <w:szCs w:val="18"/>
                <w:lang w:val="fr-FR"/>
              </w:rPr>
              <w:t>.</w:t>
            </w:r>
          </w:p>
          <w:p w14:paraId="5EAA2D16" w14:textId="7523B7F6" w:rsidR="00F94E57" w:rsidRPr="008A2F77" w:rsidRDefault="008A2F77" w:rsidP="008A2F77">
            <w:pPr>
              <w:spacing w:after="60" w:line="240" w:lineRule="auto"/>
              <w:jc w:val="both"/>
              <w:rPr>
                <w:rFonts w:asciiTheme="minorHAnsi" w:hAnsiTheme="minorHAnsi"/>
                <w:sz w:val="18"/>
                <w:szCs w:val="18"/>
                <w:lang w:val="fr-FR"/>
              </w:rPr>
            </w:pPr>
            <w:r w:rsidRPr="008A2F77">
              <w:rPr>
                <w:rFonts w:asciiTheme="minorHAnsi" w:hAnsiTheme="minorHAnsi"/>
                <w:sz w:val="18"/>
                <w:szCs w:val="18"/>
                <w:lang w:val="fr-FR"/>
              </w:rPr>
              <w:t>Décrivez en détail les procédures de participation: la représentativité, le développement des processus de prise de décision, la régularité des réunions, les processus de mise en œuvre, les tâches spécifiques des parties concernées, le rôle des acteurs de premier plan, etc.</w:t>
            </w:r>
          </w:p>
        </w:tc>
      </w:tr>
      <w:tr w:rsidR="00F94E57" w:rsidRPr="002A403F" w14:paraId="2E3F61BB" w14:textId="77777777" w:rsidTr="000953DF">
        <w:tc>
          <w:tcPr>
            <w:tcW w:w="2376" w:type="dxa"/>
            <w:gridSpan w:val="2"/>
          </w:tcPr>
          <w:p w14:paraId="06D84C4C" w14:textId="77777777" w:rsidR="00F94E57" w:rsidRPr="00D253E3" w:rsidRDefault="00F94E57" w:rsidP="001525C9">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Impact</w:t>
            </w:r>
          </w:p>
          <w:p w14:paraId="63861333" w14:textId="67932067" w:rsidR="004F58E5" w:rsidRPr="00D253E3" w:rsidRDefault="004F58E5" w:rsidP="004F58E5">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t xml:space="preserve">(max 300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p>
        </w:tc>
        <w:tc>
          <w:tcPr>
            <w:tcW w:w="7230" w:type="dxa"/>
          </w:tcPr>
          <w:p w14:paraId="10E04BCE" w14:textId="40F9D04C" w:rsidR="008A2F77" w:rsidRPr="008A2F77" w:rsidRDefault="008A2F77" w:rsidP="002E601C">
            <w:pPr>
              <w:spacing w:after="60" w:line="240" w:lineRule="auto"/>
              <w:jc w:val="both"/>
              <w:rPr>
                <w:rFonts w:asciiTheme="minorHAnsi" w:hAnsiTheme="minorHAnsi"/>
                <w:sz w:val="18"/>
                <w:szCs w:val="18"/>
                <w:lang w:val="fr-FR"/>
              </w:rPr>
            </w:pPr>
            <w:r w:rsidRPr="008A2F77">
              <w:rPr>
                <w:rFonts w:asciiTheme="minorHAnsi" w:hAnsiTheme="minorHAnsi"/>
                <w:sz w:val="18"/>
                <w:szCs w:val="18"/>
                <w:lang w:val="fr-FR"/>
              </w:rPr>
              <w:t>Quel a été l'impact (positif ou négatif) de cette pratique sur les bénéficiai</w:t>
            </w:r>
            <w:r w:rsidR="002E601C">
              <w:rPr>
                <w:rFonts w:asciiTheme="minorHAnsi" w:hAnsiTheme="minorHAnsi"/>
                <w:sz w:val="18"/>
                <w:szCs w:val="18"/>
                <w:lang w:val="fr-FR"/>
              </w:rPr>
              <w:t>res? L'impact n</w:t>
            </w:r>
            <w:r w:rsidR="0067014D">
              <w:rPr>
                <w:rFonts w:asciiTheme="minorHAnsi" w:hAnsiTheme="minorHAnsi"/>
                <w:sz w:val="18"/>
                <w:szCs w:val="18"/>
                <w:lang w:val="fr-FR"/>
              </w:rPr>
              <w:t>’</w:t>
            </w:r>
            <w:r w:rsidR="002E601C">
              <w:rPr>
                <w:rFonts w:asciiTheme="minorHAnsi" w:hAnsiTheme="minorHAnsi"/>
                <w:sz w:val="18"/>
                <w:szCs w:val="18"/>
                <w:lang w:val="fr-FR"/>
              </w:rPr>
              <w:t xml:space="preserve">est pas lié aux </w:t>
            </w:r>
            <w:r w:rsidRPr="008A2F77">
              <w:rPr>
                <w:rFonts w:asciiTheme="minorHAnsi" w:hAnsiTheme="minorHAnsi"/>
                <w:sz w:val="18"/>
                <w:szCs w:val="18"/>
                <w:lang w:val="fr-FR"/>
              </w:rPr>
              <w:t xml:space="preserve">risques, </w:t>
            </w:r>
            <w:r w:rsidR="002E601C">
              <w:rPr>
                <w:rFonts w:asciiTheme="minorHAnsi" w:hAnsiTheme="minorHAnsi"/>
                <w:sz w:val="18"/>
                <w:szCs w:val="18"/>
                <w:lang w:val="fr-FR"/>
              </w:rPr>
              <w:t>à</w:t>
            </w:r>
            <w:r w:rsidR="002E601C" w:rsidRPr="008A2F77">
              <w:rPr>
                <w:rFonts w:asciiTheme="minorHAnsi" w:hAnsiTheme="minorHAnsi"/>
                <w:sz w:val="18"/>
                <w:szCs w:val="18"/>
                <w:lang w:val="fr-FR"/>
              </w:rPr>
              <w:t xml:space="preserve"> </w:t>
            </w:r>
            <w:r w:rsidRPr="008A2F77">
              <w:rPr>
                <w:rFonts w:asciiTheme="minorHAnsi" w:hAnsiTheme="minorHAnsi"/>
                <w:sz w:val="18"/>
                <w:szCs w:val="18"/>
                <w:lang w:val="fr-FR"/>
              </w:rPr>
              <w:t xml:space="preserve">la vulnérabilité et </w:t>
            </w:r>
            <w:r w:rsidR="002E601C">
              <w:rPr>
                <w:rFonts w:asciiTheme="minorHAnsi" w:hAnsiTheme="minorHAnsi"/>
                <w:sz w:val="18"/>
                <w:szCs w:val="18"/>
                <w:lang w:val="fr-FR"/>
              </w:rPr>
              <w:t>aux</w:t>
            </w:r>
            <w:r w:rsidRPr="008A2F77">
              <w:rPr>
                <w:rFonts w:asciiTheme="minorHAnsi" w:hAnsiTheme="minorHAnsi"/>
                <w:sz w:val="18"/>
                <w:szCs w:val="18"/>
                <w:lang w:val="fr-FR"/>
              </w:rPr>
              <w:t xml:space="preserve"> moyens de subsistance, mais plutôt </w:t>
            </w:r>
            <w:r w:rsidR="002E601C">
              <w:rPr>
                <w:rFonts w:asciiTheme="minorHAnsi" w:hAnsiTheme="minorHAnsi"/>
                <w:sz w:val="18"/>
                <w:szCs w:val="18"/>
                <w:lang w:val="fr-FR"/>
              </w:rPr>
              <w:t>à</w:t>
            </w:r>
            <w:r w:rsidRPr="008A2F77">
              <w:rPr>
                <w:rFonts w:asciiTheme="minorHAnsi" w:hAnsiTheme="minorHAnsi"/>
                <w:sz w:val="18"/>
                <w:szCs w:val="18"/>
                <w:lang w:val="fr-FR"/>
              </w:rPr>
              <w:t xml:space="preserve"> ce qui a changé / </w:t>
            </w:r>
            <w:r w:rsidR="00136051">
              <w:rPr>
                <w:rFonts w:asciiTheme="minorHAnsi" w:hAnsiTheme="minorHAnsi"/>
                <w:sz w:val="18"/>
                <w:szCs w:val="18"/>
                <w:lang w:val="fr-FR"/>
              </w:rPr>
              <w:t xml:space="preserve">été </w:t>
            </w:r>
            <w:r w:rsidRPr="008A2F77">
              <w:rPr>
                <w:rFonts w:asciiTheme="minorHAnsi" w:hAnsiTheme="minorHAnsi"/>
                <w:sz w:val="18"/>
                <w:szCs w:val="18"/>
                <w:lang w:val="fr-FR"/>
              </w:rPr>
              <w:t xml:space="preserve">amélioré grâce à la participation </w:t>
            </w:r>
            <w:r w:rsidR="002E601C">
              <w:rPr>
                <w:rFonts w:asciiTheme="minorHAnsi" w:hAnsiTheme="minorHAnsi"/>
                <w:sz w:val="18"/>
                <w:szCs w:val="18"/>
                <w:lang w:val="fr-FR"/>
              </w:rPr>
              <w:t>de l’OR</w:t>
            </w:r>
            <w:r w:rsidRPr="008A2F77">
              <w:rPr>
                <w:rFonts w:asciiTheme="minorHAnsi" w:hAnsiTheme="minorHAnsi"/>
                <w:sz w:val="18"/>
                <w:szCs w:val="18"/>
                <w:lang w:val="fr-FR"/>
              </w:rPr>
              <w:t xml:space="preserve"> dans l'exécution du programme de </w:t>
            </w:r>
            <w:r w:rsidR="002E601C">
              <w:rPr>
                <w:rFonts w:asciiTheme="minorHAnsi" w:hAnsiTheme="minorHAnsi"/>
                <w:sz w:val="18"/>
                <w:szCs w:val="18"/>
                <w:lang w:val="fr-FR"/>
              </w:rPr>
              <w:t>PS</w:t>
            </w:r>
            <w:r w:rsidRPr="008A2F77">
              <w:rPr>
                <w:rFonts w:asciiTheme="minorHAnsi" w:hAnsiTheme="minorHAnsi"/>
                <w:sz w:val="18"/>
                <w:szCs w:val="18"/>
                <w:lang w:val="fr-FR"/>
              </w:rPr>
              <w:t>. Se référer à un ou plusieurs des éléments suivants:</w:t>
            </w:r>
          </w:p>
          <w:p w14:paraId="07C8D463" w14:textId="7D4CEE2B" w:rsidR="008A2F77" w:rsidRPr="008A2F77" w:rsidRDefault="008A2F77" w:rsidP="002E601C">
            <w:pPr>
              <w:spacing w:after="60" w:line="240" w:lineRule="auto"/>
              <w:jc w:val="both"/>
              <w:rPr>
                <w:rFonts w:asciiTheme="minorHAnsi" w:hAnsiTheme="minorHAnsi"/>
                <w:sz w:val="18"/>
                <w:szCs w:val="18"/>
                <w:lang w:val="fr-FR"/>
              </w:rPr>
            </w:pPr>
            <w:r w:rsidRPr="008A2F77">
              <w:rPr>
                <w:rFonts w:asciiTheme="minorHAnsi" w:hAnsiTheme="minorHAnsi"/>
                <w:sz w:val="18"/>
                <w:szCs w:val="18"/>
                <w:lang w:val="fr-FR"/>
              </w:rPr>
              <w:t xml:space="preserve">- Les décideurs sont mieux informés et prennent en compte les risques et les besoins des membres </w:t>
            </w:r>
            <w:r w:rsidR="002E601C">
              <w:rPr>
                <w:rFonts w:asciiTheme="minorHAnsi" w:hAnsiTheme="minorHAnsi"/>
                <w:sz w:val="18"/>
                <w:szCs w:val="18"/>
                <w:lang w:val="fr-FR"/>
              </w:rPr>
              <w:t>de l’</w:t>
            </w:r>
            <w:r w:rsidRPr="008A2F77">
              <w:rPr>
                <w:rFonts w:asciiTheme="minorHAnsi" w:hAnsiTheme="minorHAnsi"/>
                <w:sz w:val="18"/>
                <w:szCs w:val="18"/>
                <w:lang w:val="fr-FR"/>
              </w:rPr>
              <w:t>OR</w:t>
            </w:r>
            <w:r w:rsidR="00136051">
              <w:rPr>
                <w:rFonts w:asciiTheme="minorHAnsi" w:hAnsiTheme="minorHAnsi"/>
                <w:sz w:val="18"/>
                <w:szCs w:val="18"/>
                <w:lang w:val="fr-FR"/>
              </w:rPr>
              <w:t>.</w:t>
            </w:r>
            <w:r w:rsidR="002E601C">
              <w:rPr>
                <w:rFonts w:asciiTheme="minorHAnsi" w:hAnsiTheme="minorHAnsi"/>
                <w:sz w:val="18"/>
                <w:szCs w:val="18"/>
                <w:lang w:val="fr-FR"/>
              </w:rPr>
              <w:t xml:space="preserve"> </w:t>
            </w:r>
          </w:p>
          <w:p w14:paraId="3E88966F" w14:textId="0B59F145" w:rsidR="008A2F77" w:rsidRPr="008A2F77" w:rsidRDefault="008A2F77" w:rsidP="002E601C">
            <w:pPr>
              <w:spacing w:after="60" w:line="240" w:lineRule="auto"/>
              <w:jc w:val="both"/>
              <w:rPr>
                <w:rFonts w:asciiTheme="minorHAnsi" w:hAnsiTheme="minorHAnsi"/>
                <w:sz w:val="18"/>
                <w:szCs w:val="18"/>
                <w:lang w:val="fr-FR"/>
              </w:rPr>
            </w:pPr>
            <w:r w:rsidRPr="008A2F77">
              <w:rPr>
                <w:rFonts w:asciiTheme="minorHAnsi" w:hAnsiTheme="minorHAnsi"/>
                <w:sz w:val="18"/>
                <w:szCs w:val="18"/>
                <w:lang w:val="fr-FR"/>
              </w:rPr>
              <w:t xml:space="preserve">- Les membres </w:t>
            </w:r>
            <w:r w:rsidR="002E601C">
              <w:rPr>
                <w:rFonts w:asciiTheme="minorHAnsi" w:hAnsiTheme="minorHAnsi"/>
                <w:sz w:val="18"/>
                <w:szCs w:val="18"/>
                <w:lang w:val="fr-FR"/>
              </w:rPr>
              <w:t>de l’</w:t>
            </w:r>
            <w:r w:rsidR="002E601C" w:rsidRPr="008A2F77">
              <w:rPr>
                <w:rFonts w:asciiTheme="minorHAnsi" w:hAnsiTheme="minorHAnsi"/>
                <w:sz w:val="18"/>
                <w:szCs w:val="18"/>
                <w:lang w:val="fr-FR"/>
              </w:rPr>
              <w:t>OR</w:t>
            </w:r>
            <w:r w:rsidRPr="008A2F77">
              <w:rPr>
                <w:rFonts w:asciiTheme="minorHAnsi" w:hAnsiTheme="minorHAnsi"/>
                <w:sz w:val="18"/>
                <w:szCs w:val="18"/>
                <w:lang w:val="fr-FR"/>
              </w:rPr>
              <w:t xml:space="preserve"> sont plus informés et ont accès plus facile</w:t>
            </w:r>
            <w:r w:rsidR="002E601C">
              <w:rPr>
                <w:rFonts w:asciiTheme="minorHAnsi" w:hAnsiTheme="minorHAnsi"/>
                <w:sz w:val="18"/>
                <w:szCs w:val="18"/>
                <w:lang w:val="fr-FR"/>
              </w:rPr>
              <w:t>ment</w:t>
            </w:r>
            <w:r w:rsidRPr="008A2F77">
              <w:rPr>
                <w:rFonts w:asciiTheme="minorHAnsi" w:hAnsiTheme="minorHAnsi"/>
                <w:sz w:val="18"/>
                <w:szCs w:val="18"/>
                <w:lang w:val="fr-FR"/>
              </w:rPr>
              <w:t xml:space="preserve"> aux programmes </w:t>
            </w:r>
            <w:r w:rsidR="002E601C" w:rsidRPr="008A2F77">
              <w:rPr>
                <w:rFonts w:asciiTheme="minorHAnsi" w:hAnsiTheme="minorHAnsi"/>
                <w:sz w:val="18"/>
                <w:szCs w:val="18"/>
                <w:lang w:val="fr-FR"/>
              </w:rPr>
              <w:t xml:space="preserve">nationaux </w:t>
            </w:r>
            <w:r w:rsidRPr="008A2F77">
              <w:rPr>
                <w:rFonts w:asciiTheme="minorHAnsi" w:hAnsiTheme="minorHAnsi"/>
                <w:sz w:val="18"/>
                <w:szCs w:val="18"/>
                <w:lang w:val="fr-FR"/>
              </w:rPr>
              <w:t xml:space="preserve">de </w:t>
            </w:r>
            <w:r w:rsidR="002E601C">
              <w:rPr>
                <w:rFonts w:asciiTheme="minorHAnsi" w:hAnsiTheme="minorHAnsi"/>
                <w:sz w:val="18"/>
                <w:szCs w:val="18"/>
                <w:lang w:val="fr-FR"/>
              </w:rPr>
              <w:t>PS</w:t>
            </w:r>
            <w:r w:rsidR="00136051">
              <w:rPr>
                <w:rFonts w:asciiTheme="minorHAnsi" w:hAnsiTheme="minorHAnsi"/>
                <w:sz w:val="18"/>
                <w:szCs w:val="18"/>
                <w:lang w:val="fr-FR"/>
              </w:rPr>
              <w:t>.</w:t>
            </w:r>
            <w:r w:rsidRPr="008A2F77">
              <w:rPr>
                <w:rFonts w:asciiTheme="minorHAnsi" w:hAnsiTheme="minorHAnsi"/>
                <w:sz w:val="18"/>
                <w:szCs w:val="18"/>
                <w:lang w:val="fr-FR"/>
              </w:rPr>
              <w:t xml:space="preserve"> </w:t>
            </w:r>
          </w:p>
          <w:p w14:paraId="18FFEA35" w14:textId="0323E79D" w:rsidR="008A2F77" w:rsidRPr="008A2F77" w:rsidRDefault="008A2F77" w:rsidP="002E601C">
            <w:pPr>
              <w:spacing w:after="60" w:line="240" w:lineRule="auto"/>
              <w:jc w:val="both"/>
              <w:rPr>
                <w:rFonts w:asciiTheme="minorHAnsi" w:hAnsiTheme="minorHAnsi"/>
                <w:sz w:val="18"/>
                <w:szCs w:val="18"/>
                <w:lang w:val="fr-FR"/>
              </w:rPr>
            </w:pPr>
            <w:r w:rsidRPr="008A2F77">
              <w:rPr>
                <w:rFonts w:asciiTheme="minorHAnsi" w:hAnsiTheme="minorHAnsi"/>
                <w:sz w:val="18"/>
                <w:szCs w:val="18"/>
                <w:lang w:val="fr-FR"/>
              </w:rPr>
              <w:t xml:space="preserve">- La </w:t>
            </w:r>
            <w:r w:rsidR="002E601C">
              <w:rPr>
                <w:rFonts w:asciiTheme="minorHAnsi" w:hAnsiTheme="minorHAnsi"/>
                <w:sz w:val="18"/>
                <w:szCs w:val="18"/>
                <w:lang w:val="fr-FR"/>
              </w:rPr>
              <w:t xml:space="preserve">mise en œuvre </w:t>
            </w:r>
            <w:r w:rsidRPr="008A2F77">
              <w:rPr>
                <w:rFonts w:asciiTheme="minorHAnsi" w:hAnsiTheme="minorHAnsi"/>
                <w:sz w:val="18"/>
                <w:szCs w:val="18"/>
                <w:lang w:val="fr-FR"/>
              </w:rPr>
              <w:t xml:space="preserve">de certaines tâches dans les programmes de </w:t>
            </w:r>
            <w:r w:rsidR="002E601C">
              <w:rPr>
                <w:rFonts w:asciiTheme="minorHAnsi" w:hAnsiTheme="minorHAnsi"/>
                <w:sz w:val="18"/>
                <w:szCs w:val="18"/>
                <w:lang w:val="fr-FR"/>
              </w:rPr>
              <w:t>PS</w:t>
            </w:r>
            <w:r w:rsidRPr="008A2F77">
              <w:rPr>
                <w:rFonts w:asciiTheme="minorHAnsi" w:hAnsiTheme="minorHAnsi"/>
                <w:sz w:val="18"/>
                <w:szCs w:val="18"/>
                <w:lang w:val="fr-FR"/>
              </w:rPr>
              <w:t xml:space="preserve"> est plus performant</w:t>
            </w:r>
            <w:r w:rsidR="002E601C">
              <w:rPr>
                <w:rFonts w:asciiTheme="minorHAnsi" w:hAnsiTheme="minorHAnsi"/>
                <w:sz w:val="18"/>
                <w:szCs w:val="18"/>
                <w:lang w:val="fr-FR"/>
              </w:rPr>
              <w:t>e</w:t>
            </w:r>
            <w:r w:rsidRPr="008A2F77">
              <w:rPr>
                <w:rFonts w:asciiTheme="minorHAnsi" w:hAnsiTheme="minorHAnsi"/>
                <w:sz w:val="18"/>
                <w:szCs w:val="18"/>
                <w:lang w:val="fr-FR"/>
              </w:rPr>
              <w:t xml:space="preserve"> (ciblage des bénéficiaires, l'enregistrement, la </w:t>
            </w:r>
            <w:r w:rsidR="002E601C" w:rsidRPr="008A2F77">
              <w:rPr>
                <w:rFonts w:asciiTheme="minorHAnsi" w:hAnsiTheme="minorHAnsi"/>
                <w:sz w:val="18"/>
                <w:szCs w:val="18"/>
                <w:lang w:val="fr-FR"/>
              </w:rPr>
              <w:t>distribution des bénéfices</w:t>
            </w:r>
            <w:r w:rsidRPr="008A2F77">
              <w:rPr>
                <w:rFonts w:asciiTheme="minorHAnsi" w:hAnsiTheme="minorHAnsi"/>
                <w:sz w:val="18"/>
                <w:szCs w:val="18"/>
                <w:lang w:val="fr-FR"/>
              </w:rPr>
              <w:t xml:space="preserve">, le suivi des institutions responsables et </w:t>
            </w:r>
            <w:r w:rsidR="002E601C">
              <w:rPr>
                <w:rFonts w:asciiTheme="minorHAnsi" w:hAnsiTheme="minorHAnsi"/>
                <w:sz w:val="18"/>
                <w:szCs w:val="18"/>
                <w:lang w:val="fr-FR"/>
              </w:rPr>
              <w:t xml:space="preserve">des </w:t>
            </w:r>
            <w:r w:rsidRPr="008A2F77">
              <w:rPr>
                <w:rFonts w:asciiTheme="minorHAnsi" w:hAnsiTheme="minorHAnsi"/>
                <w:sz w:val="18"/>
                <w:szCs w:val="18"/>
                <w:lang w:val="fr-FR"/>
              </w:rPr>
              <w:t>bénéficiaires de transferts conditionnels, la transparence, etc.)</w:t>
            </w:r>
          </w:p>
          <w:p w14:paraId="2CC8AA7A" w14:textId="41936769" w:rsidR="008A2F77" w:rsidRPr="008A2F77" w:rsidRDefault="002E601C" w:rsidP="002E601C">
            <w:pPr>
              <w:spacing w:after="60" w:line="240" w:lineRule="auto"/>
              <w:jc w:val="both"/>
              <w:rPr>
                <w:rFonts w:asciiTheme="minorHAnsi" w:hAnsiTheme="minorHAnsi"/>
                <w:sz w:val="18"/>
                <w:szCs w:val="18"/>
                <w:lang w:val="fr-FR"/>
              </w:rPr>
            </w:pPr>
            <w:r>
              <w:rPr>
                <w:rFonts w:asciiTheme="minorHAnsi" w:hAnsiTheme="minorHAnsi"/>
                <w:sz w:val="18"/>
                <w:szCs w:val="18"/>
                <w:lang w:val="fr-FR"/>
              </w:rPr>
              <w:t>- Les d</w:t>
            </w:r>
            <w:r w:rsidR="008A2F77" w:rsidRPr="008A2F77">
              <w:rPr>
                <w:rFonts w:asciiTheme="minorHAnsi" w:hAnsiTheme="minorHAnsi"/>
                <w:sz w:val="18"/>
                <w:szCs w:val="18"/>
                <w:lang w:val="fr-FR"/>
              </w:rPr>
              <w:t xml:space="preserve">écisions autonomes </w:t>
            </w:r>
            <w:r>
              <w:rPr>
                <w:rFonts w:asciiTheme="minorHAnsi" w:hAnsiTheme="minorHAnsi"/>
                <w:sz w:val="18"/>
                <w:szCs w:val="18"/>
                <w:lang w:val="fr-FR"/>
              </w:rPr>
              <w:t>de l’OR</w:t>
            </w:r>
            <w:r w:rsidR="008A2F77" w:rsidRPr="008A2F77">
              <w:rPr>
                <w:rFonts w:asciiTheme="minorHAnsi" w:hAnsiTheme="minorHAnsi"/>
                <w:sz w:val="18"/>
                <w:szCs w:val="18"/>
                <w:lang w:val="fr-FR"/>
              </w:rPr>
              <w:t xml:space="preserve"> sont prises en faveur des plus vulnérables qui </w:t>
            </w:r>
            <w:r>
              <w:rPr>
                <w:rFonts w:asciiTheme="minorHAnsi" w:hAnsiTheme="minorHAnsi"/>
                <w:sz w:val="18"/>
                <w:szCs w:val="18"/>
                <w:lang w:val="fr-FR"/>
              </w:rPr>
              <w:t>profitent d’améliorations</w:t>
            </w:r>
            <w:r w:rsidR="008A2F77" w:rsidRPr="008A2F77">
              <w:rPr>
                <w:rFonts w:asciiTheme="minorHAnsi" w:hAnsiTheme="minorHAnsi"/>
                <w:sz w:val="18"/>
                <w:szCs w:val="18"/>
                <w:lang w:val="fr-FR"/>
              </w:rPr>
              <w:t xml:space="preserve"> tangibles dans leurs moyens de subsistance.</w:t>
            </w:r>
          </w:p>
          <w:p w14:paraId="2940DF24" w14:textId="14898B1B" w:rsidR="008A2F77" w:rsidRPr="008A2F77" w:rsidRDefault="008A2F77" w:rsidP="002E601C">
            <w:pPr>
              <w:spacing w:after="60" w:line="240" w:lineRule="auto"/>
              <w:jc w:val="both"/>
              <w:rPr>
                <w:rFonts w:asciiTheme="minorHAnsi" w:hAnsiTheme="minorHAnsi"/>
                <w:sz w:val="18"/>
                <w:szCs w:val="18"/>
                <w:lang w:val="fr-FR"/>
              </w:rPr>
            </w:pPr>
            <w:r w:rsidRPr="008A2F77">
              <w:rPr>
                <w:rFonts w:asciiTheme="minorHAnsi" w:hAnsiTheme="minorHAnsi"/>
                <w:sz w:val="18"/>
                <w:szCs w:val="18"/>
                <w:lang w:val="fr-FR"/>
              </w:rPr>
              <w:t xml:space="preserve">- Autres que vous pourriez </w:t>
            </w:r>
            <w:r w:rsidR="002E601C">
              <w:rPr>
                <w:rFonts w:asciiTheme="minorHAnsi" w:hAnsiTheme="minorHAnsi"/>
                <w:sz w:val="18"/>
                <w:szCs w:val="18"/>
                <w:lang w:val="fr-FR"/>
              </w:rPr>
              <w:t>considérer</w:t>
            </w:r>
            <w:r w:rsidRPr="008A2F77">
              <w:rPr>
                <w:rFonts w:asciiTheme="minorHAnsi" w:hAnsiTheme="minorHAnsi"/>
                <w:sz w:val="18"/>
                <w:szCs w:val="18"/>
                <w:lang w:val="fr-FR"/>
              </w:rPr>
              <w:t xml:space="preserve"> pertinentes</w:t>
            </w:r>
            <w:r w:rsidR="00136051">
              <w:rPr>
                <w:rFonts w:asciiTheme="minorHAnsi" w:hAnsiTheme="minorHAnsi"/>
                <w:sz w:val="18"/>
                <w:szCs w:val="18"/>
                <w:lang w:val="fr-FR"/>
              </w:rPr>
              <w:t>.</w:t>
            </w:r>
          </w:p>
          <w:p w14:paraId="56163D6D" w14:textId="37C9C696" w:rsidR="00F94E57" w:rsidRPr="002E601C" w:rsidRDefault="008A2F77" w:rsidP="002E601C">
            <w:pPr>
              <w:spacing w:after="60" w:line="240" w:lineRule="auto"/>
              <w:jc w:val="both"/>
              <w:rPr>
                <w:rFonts w:asciiTheme="minorHAnsi" w:hAnsiTheme="minorHAnsi"/>
                <w:sz w:val="18"/>
                <w:szCs w:val="18"/>
                <w:lang w:val="fr-FR"/>
              </w:rPr>
            </w:pPr>
            <w:r w:rsidRPr="008A2F77">
              <w:rPr>
                <w:rFonts w:asciiTheme="minorHAnsi" w:hAnsiTheme="minorHAnsi"/>
                <w:sz w:val="18"/>
                <w:szCs w:val="18"/>
                <w:lang w:val="fr-FR"/>
              </w:rPr>
              <w:t>Expliquer comment l'impact peut différer entre les hommes et les femmes.</w:t>
            </w:r>
            <w:r w:rsidR="00F94E57" w:rsidRPr="00D253E3">
              <w:rPr>
                <w:rFonts w:asciiTheme="minorHAnsi" w:hAnsiTheme="minorHAnsi" w:cs="Arial"/>
                <w:bCs/>
                <w:sz w:val="18"/>
                <w:szCs w:val="18"/>
                <w:lang w:val="fr-FR"/>
              </w:rPr>
              <w:t xml:space="preserve"> </w:t>
            </w:r>
          </w:p>
        </w:tc>
      </w:tr>
      <w:tr w:rsidR="00F94E57" w:rsidRPr="002A403F" w14:paraId="77C84EED" w14:textId="77777777" w:rsidTr="00B94626">
        <w:trPr>
          <w:trHeight w:val="248"/>
        </w:trPr>
        <w:tc>
          <w:tcPr>
            <w:tcW w:w="2376" w:type="dxa"/>
            <w:gridSpan w:val="2"/>
          </w:tcPr>
          <w:p w14:paraId="50950252" w14:textId="4283D048" w:rsidR="004F58E5" w:rsidRPr="00D253E3" w:rsidRDefault="007177E7" w:rsidP="007177E7">
            <w:pPr>
              <w:tabs>
                <w:tab w:val="left" w:pos="142"/>
              </w:tabs>
              <w:spacing w:after="120" w:line="240" w:lineRule="auto"/>
              <w:rPr>
                <w:rFonts w:asciiTheme="minorHAnsi" w:hAnsiTheme="minorHAnsi" w:cs="Arial"/>
                <w:b/>
                <w:bCs/>
                <w:sz w:val="20"/>
                <w:szCs w:val="20"/>
                <w:lang w:val="fr-FR" w:eastAsia="fr-FR"/>
              </w:rPr>
            </w:pPr>
            <w:r>
              <w:rPr>
                <w:rFonts w:asciiTheme="minorHAnsi" w:hAnsiTheme="minorHAnsi" w:cs="Arial"/>
                <w:b/>
                <w:bCs/>
                <w:sz w:val="20"/>
                <w:szCs w:val="20"/>
                <w:lang w:val="fr-FR" w:eastAsia="fr-FR"/>
              </w:rPr>
              <w:t>Histoire de la pratique</w:t>
            </w:r>
            <w:r w:rsidRPr="00D253E3">
              <w:rPr>
                <w:rFonts w:asciiTheme="minorHAnsi" w:hAnsiTheme="minorHAnsi" w:cs="Arial"/>
                <w:sz w:val="20"/>
                <w:szCs w:val="20"/>
                <w:lang w:val="fr-FR"/>
              </w:rPr>
              <w:t xml:space="preserve"> </w:t>
            </w:r>
            <w:r w:rsidR="004F58E5" w:rsidRPr="00D253E3">
              <w:rPr>
                <w:rFonts w:asciiTheme="minorHAnsi" w:hAnsiTheme="minorHAnsi" w:cs="Arial"/>
                <w:sz w:val="20"/>
                <w:szCs w:val="20"/>
                <w:lang w:val="fr-FR"/>
              </w:rPr>
              <w:t xml:space="preserve">(max 300 </w:t>
            </w:r>
            <w:r>
              <w:rPr>
                <w:rFonts w:asciiTheme="minorHAnsi" w:hAnsiTheme="minorHAnsi" w:cs="Arial"/>
                <w:sz w:val="20"/>
                <w:szCs w:val="20"/>
                <w:lang w:val="fr-FR"/>
              </w:rPr>
              <w:t>mots</w:t>
            </w:r>
            <w:r w:rsidR="004F58E5" w:rsidRPr="00D253E3">
              <w:rPr>
                <w:rFonts w:asciiTheme="minorHAnsi" w:hAnsiTheme="minorHAnsi" w:cs="Arial"/>
                <w:sz w:val="20"/>
                <w:szCs w:val="20"/>
                <w:lang w:val="fr-FR"/>
              </w:rPr>
              <w:t>)</w:t>
            </w:r>
          </w:p>
        </w:tc>
        <w:tc>
          <w:tcPr>
            <w:tcW w:w="7230" w:type="dxa"/>
          </w:tcPr>
          <w:p w14:paraId="7F86F740" w14:textId="2C2AA36B" w:rsidR="00F94E57" w:rsidRPr="00B94626" w:rsidRDefault="002E601C" w:rsidP="00136051">
            <w:pPr>
              <w:tabs>
                <w:tab w:val="left" w:pos="10740"/>
              </w:tabs>
              <w:spacing w:after="60" w:line="240" w:lineRule="auto"/>
              <w:jc w:val="both"/>
              <w:rPr>
                <w:rFonts w:asciiTheme="minorHAnsi" w:hAnsiTheme="minorHAnsi"/>
                <w:sz w:val="18"/>
                <w:szCs w:val="18"/>
                <w:lang w:val="fr-FR"/>
              </w:rPr>
            </w:pPr>
            <w:r w:rsidRPr="002E601C">
              <w:rPr>
                <w:rFonts w:asciiTheme="minorHAnsi" w:hAnsiTheme="minorHAnsi"/>
                <w:sz w:val="18"/>
                <w:szCs w:val="18"/>
                <w:lang w:val="fr-FR"/>
              </w:rPr>
              <w:t>Décrire la phase de démarrage du mécanisme participati</w:t>
            </w:r>
            <w:r w:rsidR="00136051">
              <w:rPr>
                <w:rFonts w:asciiTheme="minorHAnsi" w:hAnsiTheme="minorHAnsi"/>
                <w:sz w:val="18"/>
                <w:szCs w:val="18"/>
                <w:lang w:val="fr-FR"/>
              </w:rPr>
              <w:t>f</w:t>
            </w:r>
            <w:r w:rsidRPr="002E601C">
              <w:rPr>
                <w:rFonts w:asciiTheme="minorHAnsi" w:hAnsiTheme="minorHAnsi"/>
                <w:sz w:val="18"/>
                <w:szCs w:val="18"/>
                <w:lang w:val="fr-FR"/>
              </w:rPr>
              <w:t xml:space="preserve">, y compris les acteurs concernés et </w:t>
            </w:r>
            <w:r>
              <w:rPr>
                <w:rFonts w:asciiTheme="minorHAnsi" w:hAnsiTheme="minorHAnsi"/>
                <w:sz w:val="18"/>
                <w:szCs w:val="18"/>
                <w:lang w:val="fr-FR"/>
              </w:rPr>
              <w:t>indiqu</w:t>
            </w:r>
            <w:r w:rsidR="00136051">
              <w:rPr>
                <w:rFonts w:asciiTheme="minorHAnsi" w:hAnsiTheme="minorHAnsi"/>
                <w:sz w:val="18"/>
                <w:szCs w:val="18"/>
                <w:lang w:val="fr-FR"/>
              </w:rPr>
              <w:t>er</w:t>
            </w:r>
            <w:r w:rsidRPr="002E601C">
              <w:rPr>
                <w:rFonts w:asciiTheme="minorHAnsi" w:hAnsiTheme="minorHAnsi"/>
                <w:sz w:val="18"/>
                <w:szCs w:val="18"/>
                <w:lang w:val="fr-FR"/>
              </w:rPr>
              <w:t xml:space="preserve"> qui a pris </w:t>
            </w:r>
            <w:r>
              <w:rPr>
                <w:rFonts w:asciiTheme="minorHAnsi" w:hAnsiTheme="minorHAnsi"/>
                <w:sz w:val="18"/>
                <w:szCs w:val="18"/>
                <w:lang w:val="fr-FR"/>
              </w:rPr>
              <w:t>les</w:t>
            </w:r>
            <w:r w:rsidRPr="002E601C">
              <w:rPr>
                <w:rFonts w:asciiTheme="minorHAnsi" w:hAnsiTheme="minorHAnsi"/>
                <w:sz w:val="18"/>
                <w:szCs w:val="18"/>
                <w:lang w:val="fr-FR"/>
              </w:rPr>
              <w:t xml:space="preserve"> décisions. Décrire les événements positifs et négatifs significatifs qui ont eu lieu </w:t>
            </w:r>
            <w:r w:rsidR="00B94626">
              <w:rPr>
                <w:rFonts w:asciiTheme="minorHAnsi" w:hAnsiTheme="minorHAnsi"/>
                <w:sz w:val="18"/>
                <w:szCs w:val="18"/>
                <w:lang w:val="fr-FR"/>
              </w:rPr>
              <w:t>dans</w:t>
            </w:r>
            <w:r w:rsidRPr="002E601C">
              <w:rPr>
                <w:rFonts w:asciiTheme="minorHAnsi" w:hAnsiTheme="minorHAnsi"/>
                <w:sz w:val="18"/>
                <w:szCs w:val="18"/>
                <w:lang w:val="fr-FR"/>
              </w:rPr>
              <w:t xml:space="preserve"> la période de mise en œuvre. Décrire si et comment la pratique a changé depuis </w:t>
            </w:r>
            <w:r w:rsidR="00B94626">
              <w:rPr>
                <w:rFonts w:asciiTheme="minorHAnsi" w:hAnsiTheme="minorHAnsi"/>
                <w:sz w:val="18"/>
                <w:szCs w:val="18"/>
                <w:lang w:val="fr-FR"/>
              </w:rPr>
              <w:t>son début</w:t>
            </w:r>
            <w:r w:rsidRPr="002E601C">
              <w:rPr>
                <w:rFonts w:asciiTheme="minorHAnsi" w:hAnsiTheme="minorHAnsi"/>
                <w:sz w:val="18"/>
                <w:szCs w:val="18"/>
                <w:lang w:val="fr-FR"/>
              </w:rPr>
              <w:t>, et qui ou quelle organisation était responsable de faire ce changement.</w:t>
            </w:r>
          </w:p>
        </w:tc>
      </w:tr>
      <w:tr w:rsidR="00F94E57" w:rsidRPr="002A403F" w14:paraId="781D9E34" w14:textId="77777777" w:rsidTr="000953DF">
        <w:tc>
          <w:tcPr>
            <w:tcW w:w="2376" w:type="dxa"/>
            <w:gridSpan w:val="2"/>
          </w:tcPr>
          <w:p w14:paraId="05C12842" w14:textId="704236C7" w:rsidR="00F94E57" w:rsidRPr="00D253E3" w:rsidRDefault="007177E7" w:rsidP="001525C9">
            <w:pPr>
              <w:tabs>
                <w:tab w:val="left" w:pos="10740"/>
              </w:tabs>
              <w:spacing w:after="120" w:line="240" w:lineRule="auto"/>
              <w:rPr>
                <w:rFonts w:asciiTheme="minorHAnsi" w:hAnsiTheme="minorHAnsi" w:cs="Arial"/>
                <w:b/>
                <w:bCs/>
                <w:sz w:val="20"/>
                <w:szCs w:val="20"/>
                <w:lang w:val="fr-FR"/>
              </w:rPr>
            </w:pPr>
            <w:r>
              <w:rPr>
                <w:rFonts w:asciiTheme="minorHAnsi" w:hAnsiTheme="minorHAnsi" w:cs="Arial"/>
                <w:b/>
                <w:bCs/>
                <w:sz w:val="20"/>
                <w:szCs w:val="20"/>
                <w:lang w:val="fr-FR"/>
              </w:rPr>
              <w:t>Facteurs de succès</w:t>
            </w:r>
          </w:p>
          <w:p w14:paraId="5A88E3E4" w14:textId="23FC922A" w:rsidR="004F58E5" w:rsidRPr="00D253E3" w:rsidRDefault="004F58E5" w:rsidP="001525C9">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lastRenderedPageBreak/>
              <w:t xml:space="preserve">(max 200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p>
        </w:tc>
        <w:tc>
          <w:tcPr>
            <w:tcW w:w="7230" w:type="dxa"/>
          </w:tcPr>
          <w:p w14:paraId="509B7D2A" w14:textId="5F00DBEE" w:rsidR="00F94E57" w:rsidRPr="00B94626" w:rsidRDefault="002E601C" w:rsidP="00136051">
            <w:pPr>
              <w:tabs>
                <w:tab w:val="left" w:pos="10740"/>
              </w:tabs>
              <w:spacing w:after="60" w:line="240" w:lineRule="auto"/>
              <w:jc w:val="both"/>
              <w:rPr>
                <w:rFonts w:asciiTheme="minorHAnsi" w:hAnsiTheme="minorHAnsi"/>
                <w:sz w:val="18"/>
                <w:szCs w:val="18"/>
                <w:lang w:val="fr-FR"/>
              </w:rPr>
            </w:pPr>
            <w:r w:rsidRPr="002E601C">
              <w:rPr>
                <w:rFonts w:asciiTheme="minorHAnsi" w:hAnsiTheme="minorHAnsi"/>
                <w:sz w:val="18"/>
                <w:szCs w:val="18"/>
                <w:lang w:val="fr-FR"/>
              </w:rPr>
              <w:lastRenderedPageBreak/>
              <w:t xml:space="preserve">De quelle manière la pratique </w:t>
            </w:r>
            <w:r w:rsidR="00B94626">
              <w:rPr>
                <w:rFonts w:asciiTheme="minorHAnsi" w:hAnsiTheme="minorHAnsi"/>
                <w:sz w:val="18"/>
                <w:szCs w:val="18"/>
                <w:lang w:val="fr-FR"/>
              </w:rPr>
              <w:t>a</w:t>
            </w:r>
            <w:r w:rsidR="00136051">
              <w:rPr>
                <w:rFonts w:asciiTheme="minorHAnsi" w:hAnsiTheme="minorHAnsi"/>
                <w:sz w:val="18"/>
                <w:szCs w:val="18"/>
                <w:lang w:val="fr-FR"/>
              </w:rPr>
              <w:t>-t-elle</w:t>
            </w:r>
            <w:r w:rsidR="00B94626">
              <w:rPr>
                <w:rFonts w:asciiTheme="minorHAnsi" w:hAnsiTheme="minorHAnsi"/>
                <w:sz w:val="18"/>
                <w:szCs w:val="18"/>
                <w:lang w:val="fr-FR"/>
              </w:rPr>
              <w:t xml:space="preserve"> </w:t>
            </w:r>
            <w:r w:rsidRPr="002E601C">
              <w:rPr>
                <w:rFonts w:asciiTheme="minorHAnsi" w:hAnsiTheme="minorHAnsi"/>
                <w:sz w:val="18"/>
                <w:szCs w:val="18"/>
                <w:lang w:val="fr-FR"/>
              </w:rPr>
              <w:t xml:space="preserve">contribué à une amélioration de la </w:t>
            </w:r>
            <w:r w:rsidR="00B94626">
              <w:rPr>
                <w:rFonts w:asciiTheme="minorHAnsi" w:hAnsiTheme="minorHAnsi"/>
                <w:sz w:val="18"/>
                <w:szCs w:val="18"/>
                <w:lang w:val="fr-FR"/>
              </w:rPr>
              <w:t>fourniture de PS</w:t>
            </w:r>
            <w:r w:rsidRPr="002E601C">
              <w:rPr>
                <w:rFonts w:asciiTheme="minorHAnsi" w:hAnsiTheme="minorHAnsi"/>
                <w:sz w:val="18"/>
                <w:szCs w:val="18"/>
                <w:lang w:val="fr-FR"/>
              </w:rPr>
              <w:t xml:space="preserve">? Comment </w:t>
            </w:r>
            <w:r w:rsidR="00B94626">
              <w:rPr>
                <w:rFonts w:asciiTheme="minorHAnsi" w:hAnsiTheme="minorHAnsi"/>
                <w:sz w:val="18"/>
                <w:szCs w:val="18"/>
                <w:lang w:val="fr-FR"/>
              </w:rPr>
              <w:t>l’OR</w:t>
            </w:r>
            <w:r w:rsidRPr="002E601C">
              <w:rPr>
                <w:rFonts w:asciiTheme="minorHAnsi" w:hAnsiTheme="minorHAnsi"/>
                <w:sz w:val="18"/>
                <w:szCs w:val="18"/>
                <w:lang w:val="fr-FR"/>
              </w:rPr>
              <w:t xml:space="preserve"> a</w:t>
            </w:r>
            <w:r w:rsidR="00136051">
              <w:rPr>
                <w:rFonts w:asciiTheme="minorHAnsi" w:hAnsiTheme="minorHAnsi"/>
                <w:sz w:val="18"/>
                <w:szCs w:val="18"/>
                <w:lang w:val="fr-FR"/>
              </w:rPr>
              <w:t>-</w:t>
            </w:r>
            <w:r w:rsidRPr="002E601C">
              <w:rPr>
                <w:rFonts w:asciiTheme="minorHAnsi" w:hAnsiTheme="minorHAnsi"/>
                <w:sz w:val="18"/>
                <w:szCs w:val="18"/>
                <w:lang w:val="fr-FR"/>
              </w:rPr>
              <w:t>t-</w:t>
            </w:r>
            <w:r w:rsidR="00136051">
              <w:rPr>
                <w:rFonts w:asciiTheme="minorHAnsi" w:hAnsiTheme="minorHAnsi"/>
                <w:sz w:val="18"/>
                <w:szCs w:val="18"/>
                <w:lang w:val="fr-FR"/>
              </w:rPr>
              <w:t>el</w:t>
            </w:r>
            <w:r w:rsidRPr="002E601C">
              <w:rPr>
                <w:rFonts w:asciiTheme="minorHAnsi" w:hAnsiTheme="minorHAnsi"/>
                <w:sz w:val="18"/>
                <w:szCs w:val="18"/>
                <w:lang w:val="fr-FR"/>
              </w:rPr>
              <w:t>l</w:t>
            </w:r>
            <w:r w:rsidR="00136051">
              <w:rPr>
                <w:rFonts w:asciiTheme="minorHAnsi" w:hAnsiTheme="minorHAnsi"/>
                <w:sz w:val="18"/>
                <w:szCs w:val="18"/>
                <w:lang w:val="fr-FR"/>
              </w:rPr>
              <w:t>e</w:t>
            </w:r>
            <w:r w:rsidRPr="002E601C">
              <w:rPr>
                <w:rFonts w:asciiTheme="minorHAnsi" w:hAnsiTheme="minorHAnsi"/>
                <w:sz w:val="18"/>
                <w:szCs w:val="18"/>
                <w:lang w:val="fr-FR"/>
              </w:rPr>
              <w:t xml:space="preserve"> contribué? Quelles sont les conditions (</w:t>
            </w:r>
            <w:r w:rsidR="00B94626" w:rsidRPr="002E601C">
              <w:rPr>
                <w:rFonts w:asciiTheme="minorHAnsi" w:hAnsiTheme="minorHAnsi"/>
                <w:sz w:val="18"/>
                <w:szCs w:val="18"/>
                <w:lang w:val="fr-FR"/>
              </w:rPr>
              <w:t xml:space="preserve">institutionnelles, économiques, </w:t>
            </w:r>
            <w:r w:rsidR="00B94626" w:rsidRPr="002E601C">
              <w:rPr>
                <w:rFonts w:asciiTheme="minorHAnsi" w:hAnsiTheme="minorHAnsi"/>
                <w:sz w:val="18"/>
                <w:szCs w:val="18"/>
                <w:lang w:val="fr-FR"/>
              </w:rPr>
              <w:lastRenderedPageBreak/>
              <w:t>sociales, et environnementales</w:t>
            </w:r>
            <w:r w:rsidRPr="002E601C">
              <w:rPr>
                <w:rFonts w:asciiTheme="minorHAnsi" w:hAnsiTheme="minorHAnsi"/>
                <w:sz w:val="18"/>
                <w:szCs w:val="18"/>
                <w:lang w:val="fr-FR"/>
              </w:rPr>
              <w:t xml:space="preserve">) qui doivent être en place pour </w:t>
            </w:r>
            <w:r w:rsidR="00B94626" w:rsidRPr="002E601C">
              <w:rPr>
                <w:rFonts w:asciiTheme="minorHAnsi" w:hAnsiTheme="minorHAnsi"/>
                <w:sz w:val="18"/>
                <w:szCs w:val="18"/>
                <w:lang w:val="fr-FR"/>
              </w:rPr>
              <w:t xml:space="preserve">répliquer </w:t>
            </w:r>
            <w:r w:rsidRPr="002E601C">
              <w:rPr>
                <w:rFonts w:asciiTheme="minorHAnsi" w:hAnsiTheme="minorHAnsi"/>
                <w:sz w:val="18"/>
                <w:szCs w:val="18"/>
                <w:lang w:val="fr-FR"/>
              </w:rPr>
              <w:t xml:space="preserve">la pratique avec succès? </w:t>
            </w:r>
            <w:r w:rsidR="00136051">
              <w:rPr>
                <w:rFonts w:asciiTheme="minorHAnsi" w:hAnsiTheme="minorHAnsi"/>
                <w:sz w:val="18"/>
                <w:szCs w:val="18"/>
                <w:lang w:val="fr-FR"/>
              </w:rPr>
              <w:t>Prendre</w:t>
            </w:r>
            <w:r w:rsidR="00136051" w:rsidRPr="002E601C">
              <w:rPr>
                <w:rFonts w:asciiTheme="minorHAnsi" w:hAnsiTheme="minorHAnsi"/>
                <w:sz w:val="18"/>
                <w:szCs w:val="18"/>
                <w:lang w:val="fr-FR"/>
              </w:rPr>
              <w:t xml:space="preserve"> </w:t>
            </w:r>
            <w:r w:rsidRPr="002E601C">
              <w:rPr>
                <w:rFonts w:asciiTheme="minorHAnsi" w:hAnsiTheme="minorHAnsi"/>
                <w:sz w:val="18"/>
                <w:szCs w:val="18"/>
                <w:lang w:val="fr-FR"/>
              </w:rPr>
              <w:t xml:space="preserve">en compte les facteurs internes, </w:t>
            </w:r>
            <w:r w:rsidR="00B94626">
              <w:rPr>
                <w:rFonts w:asciiTheme="minorHAnsi" w:hAnsiTheme="minorHAnsi"/>
                <w:sz w:val="18"/>
                <w:szCs w:val="18"/>
                <w:lang w:val="fr-FR"/>
              </w:rPr>
              <w:t>les</w:t>
            </w:r>
            <w:r w:rsidRPr="002E601C">
              <w:rPr>
                <w:rFonts w:asciiTheme="minorHAnsi" w:hAnsiTheme="minorHAnsi"/>
                <w:sz w:val="18"/>
                <w:szCs w:val="18"/>
                <w:lang w:val="fr-FR"/>
              </w:rPr>
              <w:t xml:space="preserve"> alliances et </w:t>
            </w:r>
            <w:r w:rsidR="00B94626">
              <w:rPr>
                <w:rFonts w:asciiTheme="minorHAnsi" w:hAnsiTheme="minorHAnsi"/>
                <w:sz w:val="18"/>
                <w:szCs w:val="18"/>
                <w:lang w:val="fr-FR"/>
              </w:rPr>
              <w:t>les</w:t>
            </w:r>
            <w:r w:rsidRPr="002E601C">
              <w:rPr>
                <w:rFonts w:asciiTheme="minorHAnsi" w:hAnsiTheme="minorHAnsi"/>
                <w:sz w:val="18"/>
                <w:szCs w:val="18"/>
                <w:lang w:val="fr-FR"/>
              </w:rPr>
              <w:t xml:space="preserve"> réseaux, </w:t>
            </w:r>
            <w:r w:rsidR="00136051">
              <w:rPr>
                <w:rFonts w:asciiTheme="minorHAnsi" w:hAnsiTheme="minorHAnsi"/>
                <w:sz w:val="18"/>
                <w:szCs w:val="18"/>
                <w:lang w:val="fr-FR"/>
              </w:rPr>
              <w:t>ainsi que</w:t>
            </w:r>
            <w:r w:rsidR="00136051" w:rsidRPr="002E601C">
              <w:rPr>
                <w:rFonts w:asciiTheme="minorHAnsi" w:hAnsiTheme="minorHAnsi"/>
                <w:sz w:val="18"/>
                <w:szCs w:val="18"/>
                <w:lang w:val="fr-FR"/>
              </w:rPr>
              <w:t xml:space="preserve"> </w:t>
            </w:r>
            <w:r w:rsidR="00B94626">
              <w:rPr>
                <w:rFonts w:asciiTheme="minorHAnsi" w:hAnsiTheme="minorHAnsi"/>
                <w:sz w:val="18"/>
                <w:szCs w:val="18"/>
                <w:lang w:val="fr-FR"/>
              </w:rPr>
              <w:t>les</w:t>
            </w:r>
            <w:r w:rsidRPr="002E601C">
              <w:rPr>
                <w:rFonts w:asciiTheme="minorHAnsi" w:hAnsiTheme="minorHAnsi"/>
                <w:sz w:val="18"/>
                <w:szCs w:val="18"/>
                <w:lang w:val="fr-FR"/>
              </w:rPr>
              <w:t xml:space="preserve"> facteurs externes.</w:t>
            </w:r>
          </w:p>
        </w:tc>
      </w:tr>
      <w:tr w:rsidR="00F94E57" w:rsidRPr="00D253E3" w14:paraId="5579C58E" w14:textId="77777777" w:rsidTr="000953DF">
        <w:tc>
          <w:tcPr>
            <w:tcW w:w="2376" w:type="dxa"/>
            <w:gridSpan w:val="2"/>
          </w:tcPr>
          <w:p w14:paraId="114711D0" w14:textId="0A13F672" w:rsidR="004F58E5" w:rsidRPr="00D253E3" w:rsidRDefault="007177E7" w:rsidP="001525C9">
            <w:pPr>
              <w:tabs>
                <w:tab w:val="left" w:pos="10740"/>
              </w:tabs>
              <w:spacing w:after="120" w:line="240" w:lineRule="auto"/>
              <w:rPr>
                <w:rFonts w:asciiTheme="minorHAnsi" w:hAnsiTheme="minorHAnsi" w:cs="Arial"/>
                <w:b/>
                <w:bCs/>
                <w:sz w:val="20"/>
                <w:szCs w:val="20"/>
                <w:lang w:val="fr-FR"/>
              </w:rPr>
            </w:pPr>
            <w:r w:rsidRPr="00D253E3">
              <w:rPr>
                <w:rFonts w:asciiTheme="minorHAnsi" w:hAnsiTheme="minorHAnsi" w:cs="Arial"/>
                <w:b/>
                <w:bCs/>
                <w:sz w:val="20"/>
                <w:szCs w:val="20"/>
                <w:lang w:val="fr-FR"/>
              </w:rPr>
              <w:lastRenderedPageBreak/>
              <w:t>Contraint</w:t>
            </w:r>
            <w:r w:rsidR="00136051">
              <w:rPr>
                <w:rFonts w:asciiTheme="minorHAnsi" w:hAnsiTheme="minorHAnsi" w:cs="Arial"/>
                <w:b/>
                <w:bCs/>
                <w:sz w:val="20"/>
                <w:szCs w:val="20"/>
                <w:lang w:val="fr-FR"/>
              </w:rPr>
              <w:t>e</w:t>
            </w:r>
            <w:r w:rsidRPr="00D253E3">
              <w:rPr>
                <w:rFonts w:asciiTheme="minorHAnsi" w:hAnsiTheme="minorHAnsi" w:cs="Arial"/>
                <w:b/>
                <w:bCs/>
                <w:sz w:val="20"/>
                <w:szCs w:val="20"/>
                <w:lang w:val="fr-FR"/>
              </w:rPr>
              <w:t>s</w:t>
            </w:r>
          </w:p>
          <w:p w14:paraId="234B2AF3" w14:textId="054F7BF1" w:rsidR="00F94E57" w:rsidRPr="00D253E3" w:rsidRDefault="004F58E5" w:rsidP="001525C9">
            <w:pPr>
              <w:tabs>
                <w:tab w:val="left" w:pos="10740"/>
              </w:tabs>
              <w:spacing w:after="120" w:line="240" w:lineRule="auto"/>
              <w:rPr>
                <w:rFonts w:asciiTheme="minorHAnsi" w:hAnsiTheme="minorHAnsi" w:cs="Arial"/>
                <w:b/>
                <w:sz w:val="20"/>
                <w:szCs w:val="20"/>
                <w:lang w:val="fr-FR" w:eastAsia="fr-FR"/>
              </w:rPr>
            </w:pPr>
            <w:r w:rsidRPr="00D253E3">
              <w:rPr>
                <w:rFonts w:asciiTheme="minorHAnsi" w:hAnsiTheme="minorHAnsi" w:cs="Arial"/>
                <w:sz w:val="20"/>
                <w:szCs w:val="20"/>
                <w:lang w:val="fr-FR"/>
              </w:rPr>
              <w:t xml:space="preserve">(max 200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r w:rsidR="00F94E57" w:rsidRPr="00D253E3">
              <w:rPr>
                <w:rFonts w:asciiTheme="minorHAnsi" w:hAnsiTheme="minorHAnsi" w:cs="Arial"/>
                <w:b/>
                <w:bCs/>
                <w:sz w:val="20"/>
                <w:szCs w:val="20"/>
                <w:lang w:val="fr-FR" w:eastAsia="fr-FR"/>
              </w:rPr>
              <w:tab/>
            </w:r>
          </w:p>
        </w:tc>
        <w:tc>
          <w:tcPr>
            <w:tcW w:w="7230" w:type="dxa"/>
          </w:tcPr>
          <w:p w14:paraId="15BB8213" w14:textId="3F02116E" w:rsidR="00F94E57" w:rsidRPr="00B94626" w:rsidRDefault="002E601C" w:rsidP="00136051">
            <w:pPr>
              <w:tabs>
                <w:tab w:val="left" w:pos="10740"/>
              </w:tabs>
              <w:spacing w:after="60" w:line="240" w:lineRule="auto"/>
              <w:jc w:val="both"/>
              <w:rPr>
                <w:rFonts w:asciiTheme="minorHAnsi" w:hAnsiTheme="minorHAnsi"/>
                <w:sz w:val="18"/>
                <w:szCs w:val="18"/>
                <w:lang w:val="fr-FR"/>
              </w:rPr>
            </w:pPr>
            <w:r w:rsidRPr="00B94626">
              <w:rPr>
                <w:rFonts w:asciiTheme="minorHAnsi" w:hAnsiTheme="minorHAnsi"/>
                <w:sz w:val="18"/>
                <w:szCs w:val="18"/>
                <w:lang w:val="fr-FR"/>
              </w:rPr>
              <w:t xml:space="preserve">Quelles sont les difficultés rencontrées dans l'application du mécanisme participatif? Comment </w:t>
            </w:r>
            <w:proofErr w:type="spellStart"/>
            <w:r w:rsidRPr="00B94626">
              <w:rPr>
                <w:rFonts w:asciiTheme="minorHAnsi" w:hAnsiTheme="minorHAnsi"/>
                <w:sz w:val="18"/>
                <w:szCs w:val="18"/>
                <w:lang w:val="fr-FR"/>
              </w:rPr>
              <w:t>ont-</w:t>
            </w:r>
            <w:r w:rsidR="00136051">
              <w:rPr>
                <w:rFonts w:asciiTheme="minorHAnsi" w:hAnsiTheme="minorHAnsi"/>
                <w:sz w:val="18"/>
                <w:szCs w:val="18"/>
                <w:lang w:val="fr-FR"/>
              </w:rPr>
              <w:t>el</w:t>
            </w:r>
            <w:r w:rsidRPr="00B94626">
              <w:rPr>
                <w:rFonts w:asciiTheme="minorHAnsi" w:hAnsiTheme="minorHAnsi"/>
                <w:sz w:val="18"/>
                <w:szCs w:val="18"/>
                <w:lang w:val="fr-FR"/>
              </w:rPr>
              <w:t>l</w:t>
            </w:r>
            <w:r w:rsidR="00136051">
              <w:rPr>
                <w:rFonts w:asciiTheme="minorHAnsi" w:hAnsiTheme="minorHAnsi"/>
                <w:sz w:val="18"/>
                <w:szCs w:val="18"/>
                <w:lang w:val="fr-FR"/>
              </w:rPr>
              <w:t>e</w:t>
            </w:r>
            <w:r w:rsidRPr="00B94626">
              <w:rPr>
                <w:rFonts w:asciiTheme="minorHAnsi" w:hAnsiTheme="minorHAnsi"/>
                <w:sz w:val="18"/>
                <w:szCs w:val="18"/>
                <w:lang w:val="fr-FR"/>
              </w:rPr>
              <w:t>s</w:t>
            </w:r>
            <w:proofErr w:type="spellEnd"/>
            <w:r w:rsidRPr="00B94626">
              <w:rPr>
                <w:rFonts w:asciiTheme="minorHAnsi" w:hAnsiTheme="minorHAnsi"/>
                <w:sz w:val="18"/>
                <w:szCs w:val="18"/>
                <w:lang w:val="fr-FR"/>
              </w:rPr>
              <w:t xml:space="preserve"> été</w:t>
            </w:r>
            <w:r w:rsidR="00B94626">
              <w:rPr>
                <w:rFonts w:asciiTheme="minorHAnsi" w:hAnsiTheme="minorHAnsi"/>
                <w:sz w:val="18"/>
                <w:szCs w:val="18"/>
                <w:lang w:val="fr-FR"/>
              </w:rPr>
              <w:t>s</w:t>
            </w:r>
            <w:r w:rsidRPr="00B94626">
              <w:rPr>
                <w:rFonts w:asciiTheme="minorHAnsi" w:hAnsiTheme="minorHAnsi"/>
                <w:sz w:val="18"/>
                <w:szCs w:val="18"/>
                <w:lang w:val="fr-FR"/>
              </w:rPr>
              <w:t xml:space="preserve"> abordé</w:t>
            </w:r>
            <w:r w:rsidR="00136051">
              <w:rPr>
                <w:rFonts w:asciiTheme="minorHAnsi" w:hAnsiTheme="minorHAnsi"/>
                <w:sz w:val="18"/>
                <w:szCs w:val="18"/>
                <w:lang w:val="fr-FR"/>
              </w:rPr>
              <w:t>e</w:t>
            </w:r>
            <w:r w:rsidRPr="00B94626">
              <w:rPr>
                <w:rFonts w:asciiTheme="minorHAnsi" w:hAnsiTheme="minorHAnsi"/>
                <w:sz w:val="18"/>
                <w:szCs w:val="18"/>
                <w:lang w:val="fr-FR"/>
              </w:rPr>
              <w:t>s?</w:t>
            </w:r>
          </w:p>
        </w:tc>
      </w:tr>
      <w:tr w:rsidR="00F94E57" w:rsidRPr="00136051" w14:paraId="0E357145" w14:textId="77777777" w:rsidTr="000953DF">
        <w:tc>
          <w:tcPr>
            <w:tcW w:w="2376" w:type="dxa"/>
            <w:gridSpan w:val="2"/>
          </w:tcPr>
          <w:p w14:paraId="097CD284" w14:textId="4D637CE1" w:rsidR="00F94E57" w:rsidRPr="00D253E3" w:rsidRDefault="007177E7" w:rsidP="001525C9">
            <w:pPr>
              <w:tabs>
                <w:tab w:val="left" w:pos="10740"/>
              </w:tabs>
              <w:spacing w:after="120" w:line="240" w:lineRule="auto"/>
              <w:rPr>
                <w:rFonts w:asciiTheme="minorHAnsi" w:hAnsiTheme="minorHAnsi" w:cs="Arial"/>
                <w:b/>
                <w:bCs/>
                <w:sz w:val="20"/>
                <w:szCs w:val="20"/>
                <w:lang w:val="fr-FR" w:eastAsia="fr-FR"/>
              </w:rPr>
            </w:pPr>
            <w:r>
              <w:rPr>
                <w:rFonts w:asciiTheme="minorHAnsi" w:hAnsiTheme="minorHAnsi" w:cs="Arial"/>
                <w:b/>
                <w:bCs/>
                <w:sz w:val="20"/>
                <w:szCs w:val="20"/>
                <w:lang w:val="fr-FR" w:eastAsia="fr-FR"/>
              </w:rPr>
              <w:t>L</w:t>
            </w:r>
            <w:r w:rsidR="00136051">
              <w:rPr>
                <w:rFonts w:asciiTheme="minorHAnsi" w:hAnsiTheme="minorHAnsi" w:cs="Arial"/>
                <w:b/>
                <w:bCs/>
                <w:sz w:val="20"/>
                <w:szCs w:val="20"/>
                <w:lang w:val="fr-FR" w:eastAsia="fr-FR"/>
              </w:rPr>
              <w:t>eç</w:t>
            </w:r>
            <w:r>
              <w:rPr>
                <w:rFonts w:asciiTheme="minorHAnsi" w:hAnsiTheme="minorHAnsi" w:cs="Arial"/>
                <w:b/>
                <w:bCs/>
                <w:sz w:val="20"/>
                <w:szCs w:val="20"/>
                <w:lang w:val="fr-FR" w:eastAsia="fr-FR"/>
              </w:rPr>
              <w:t>ons apprises</w:t>
            </w:r>
          </w:p>
          <w:p w14:paraId="3B9CAA55" w14:textId="55AE5316" w:rsidR="004F58E5" w:rsidRPr="00D253E3" w:rsidRDefault="004F58E5" w:rsidP="001525C9">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t xml:space="preserve">(max 200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p>
        </w:tc>
        <w:tc>
          <w:tcPr>
            <w:tcW w:w="7230" w:type="dxa"/>
          </w:tcPr>
          <w:p w14:paraId="043F5F3E" w14:textId="7CBAAE5C" w:rsidR="00F94E57" w:rsidRPr="002A403F" w:rsidRDefault="002E601C" w:rsidP="00136051">
            <w:pPr>
              <w:tabs>
                <w:tab w:val="left" w:pos="10740"/>
              </w:tabs>
              <w:spacing w:after="60" w:line="240" w:lineRule="auto"/>
              <w:jc w:val="both"/>
              <w:rPr>
                <w:rFonts w:asciiTheme="minorHAnsi" w:hAnsiTheme="minorHAnsi" w:cs="Arial"/>
                <w:bCs/>
                <w:sz w:val="18"/>
                <w:szCs w:val="18"/>
                <w:lang w:val="fr-FR" w:eastAsia="fr-FR"/>
              </w:rPr>
            </w:pPr>
            <w:r w:rsidRPr="002E601C">
              <w:rPr>
                <w:rFonts w:asciiTheme="minorHAnsi" w:hAnsiTheme="minorHAnsi"/>
                <w:sz w:val="18"/>
                <w:szCs w:val="18"/>
                <w:lang w:val="fr-FR"/>
              </w:rPr>
              <w:t xml:space="preserve">Quelles sont les autres messages clés et les leçons apprises à </w:t>
            </w:r>
            <w:r w:rsidR="00136051">
              <w:rPr>
                <w:rFonts w:asciiTheme="minorHAnsi" w:hAnsiTheme="minorHAnsi"/>
                <w:sz w:val="18"/>
                <w:szCs w:val="18"/>
                <w:lang w:val="fr-FR"/>
              </w:rPr>
              <w:t>retenir</w:t>
            </w:r>
            <w:r w:rsidR="00136051" w:rsidRPr="002E601C">
              <w:rPr>
                <w:rFonts w:asciiTheme="minorHAnsi" w:hAnsiTheme="minorHAnsi"/>
                <w:sz w:val="18"/>
                <w:szCs w:val="18"/>
                <w:lang w:val="fr-FR"/>
              </w:rPr>
              <w:t xml:space="preserve"> </w:t>
            </w:r>
            <w:r w:rsidRPr="002E601C">
              <w:rPr>
                <w:rFonts w:asciiTheme="minorHAnsi" w:hAnsiTheme="minorHAnsi"/>
                <w:sz w:val="18"/>
                <w:szCs w:val="18"/>
                <w:lang w:val="fr-FR"/>
              </w:rPr>
              <w:t>de l'expérience de la pratique pour les hommes autant que pour les femmes?</w:t>
            </w:r>
            <w:r w:rsidR="00F94E57" w:rsidRPr="00DA3322">
              <w:rPr>
                <w:rFonts w:asciiTheme="minorHAnsi" w:hAnsiTheme="minorHAnsi" w:cs="Arial"/>
                <w:bCs/>
                <w:sz w:val="18"/>
                <w:szCs w:val="18"/>
                <w:lang w:val="fr-FR" w:eastAsia="fr-FR"/>
              </w:rPr>
              <w:tab/>
            </w:r>
            <w:r w:rsidR="00F94E57" w:rsidRPr="00D253E3">
              <w:rPr>
                <w:rFonts w:asciiTheme="minorHAnsi" w:hAnsiTheme="minorHAnsi" w:cs="Arial"/>
                <w:bCs/>
                <w:sz w:val="18"/>
                <w:szCs w:val="18"/>
                <w:lang w:val="fr-FR" w:eastAsia="fr-FR"/>
              </w:rPr>
              <w:t>Problème rencontré et situation de départ</w:t>
            </w:r>
            <w:r w:rsidR="00F94E57" w:rsidRPr="00D253E3">
              <w:rPr>
                <w:rFonts w:asciiTheme="minorHAnsi" w:hAnsiTheme="minorHAnsi" w:cs="Arial"/>
                <w:bCs/>
                <w:sz w:val="18"/>
                <w:szCs w:val="18"/>
                <w:lang w:val="fr-FR" w:eastAsia="fr-FR"/>
              </w:rPr>
              <w:tab/>
            </w:r>
          </w:p>
        </w:tc>
      </w:tr>
      <w:tr w:rsidR="00F94E57" w:rsidRPr="002A403F" w14:paraId="69EC106A" w14:textId="77777777" w:rsidTr="000953DF">
        <w:tc>
          <w:tcPr>
            <w:tcW w:w="2376" w:type="dxa"/>
            <w:gridSpan w:val="2"/>
          </w:tcPr>
          <w:p w14:paraId="0FEF01DF" w14:textId="77777777" w:rsidR="00F94E57" w:rsidRPr="00D253E3" w:rsidRDefault="00F94E57" w:rsidP="001525C9">
            <w:pPr>
              <w:tabs>
                <w:tab w:val="left" w:pos="142"/>
                <w:tab w:val="left" w:pos="2977"/>
              </w:tabs>
              <w:spacing w:after="12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Conclusion</w:t>
            </w:r>
          </w:p>
          <w:p w14:paraId="5F5463E1" w14:textId="3D7A445C" w:rsidR="004F58E5" w:rsidRPr="00D253E3" w:rsidRDefault="004F58E5" w:rsidP="001525C9">
            <w:pPr>
              <w:tabs>
                <w:tab w:val="left" w:pos="142"/>
                <w:tab w:val="left" w:pos="2977"/>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t xml:space="preserve">(max 200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p>
        </w:tc>
        <w:tc>
          <w:tcPr>
            <w:tcW w:w="7230" w:type="dxa"/>
          </w:tcPr>
          <w:p w14:paraId="438895EA" w14:textId="20BFEB79" w:rsidR="00F94E57" w:rsidRPr="006E788C" w:rsidRDefault="002E601C" w:rsidP="00136051">
            <w:pPr>
              <w:tabs>
                <w:tab w:val="left" w:pos="10740"/>
              </w:tabs>
              <w:spacing w:after="60" w:line="240" w:lineRule="auto"/>
              <w:jc w:val="both"/>
              <w:rPr>
                <w:rFonts w:asciiTheme="minorHAnsi" w:hAnsiTheme="minorHAnsi"/>
                <w:sz w:val="18"/>
                <w:szCs w:val="18"/>
                <w:lang w:val="fr-FR"/>
              </w:rPr>
            </w:pPr>
            <w:r w:rsidRPr="002E601C">
              <w:rPr>
                <w:rFonts w:asciiTheme="minorHAnsi" w:hAnsiTheme="minorHAnsi"/>
                <w:sz w:val="18"/>
                <w:szCs w:val="18"/>
                <w:lang w:val="fr-FR"/>
              </w:rPr>
              <w:t xml:space="preserve">Conclure en expliquant l'utilité de la pratique. </w:t>
            </w:r>
            <w:r w:rsidR="00136051">
              <w:rPr>
                <w:rFonts w:asciiTheme="minorHAnsi" w:hAnsiTheme="minorHAnsi"/>
                <w:sz w:val="18"/>
                <w:szCs w:val="18"/>
                <w:lang w:val="fr-FR"/>
              </w:rPr>
              <w:t>Si</w:t>
            </w:r>
            <w:r w:rsidR="00136051" w:rsidRPr="002E601C">
              <w:rPr>
                <w:rFonts w:asciiTheme="minorHAnsi" w:hAnsiTheme="minorHAnsi"/>
                <w:sz w:val="18"/>
                <w:szCs w:val="18"/>
                <w:lang w:val="fr-FR"/>
              </w:rPr>
              <w:t xml:space="preserve"> </w:t>
            </w:r>
            <w:r w:rsidRPr="002E601C">
              <w:rPr>
                <w:rFonts w:asciiTheme="minorHAnsi" w:hAnsiTheme="minorHAnsi"/>
                <w:sz w:val="18"/>
                <w:szCs w:val="18"/>
                <w:lang w:val="fr-FR"/>
              </w:rPr>
              <w:t>possible, utiliser des preuves anecdotiques comme un témoignage d'un bénéficiaire montrant le bénéfice de la pratique.</w:t>
            </w:r>
          </w:p>
        </w:tc>
      </w:tr>
      <w:tr w:rsidR="00F94E57" w:rsidRPr="00D253E3" w14:paraId="1F974A96" w14:textId="77777777" w:rsidTr="000953DF">
        <w:trPr>
          <w:trHeight w:val="270"/>
        </w:trPr>
        <w:tc>
          <w:tcPr>
            <w:tcW w:w="9606" w:type="dxa"/>
            <w:gridSpan w:val="3"/>
          </w:tcPr>
          <w:p w14:paraId="203EAD9E" w14:textId="77777777" w:rsidR="00F94E57" w:rsidRPr="00D253E3" w:rsidRDefault="00F94E57" w:rsidP="00024F9D">
            <w:pPr>
              <w:spacing w:before="120" w:after="60" w:line="240" w:lineRule="auto"/>
              <w:jc w:val="center"/>
              <w:rPr>
                <w:rFonts w:asciiTheme="minorHAnsi" w:hAnsiTheme="minorHAnsi" w:cs="Arial"/>
                <w:b/>
                <w:bCs/>
                <w:i/>
                <w:iCs/>
                <w:color w:val="4F6228" w:themeColor="accent3" w:themeShade="80"/>
                <w:szCs w:val="24"/>
                <w:lang w:val="fr-FR" w:eastAsia="fr-FR"/>
              </w:rPr>
            </w:pPr>
            <w:r w:rsidRPr="00D253E3">
              <w:rPr>
                <w:rFonts w:asciiTheme="minorHAnsi" w:hAnsiTheme="minorHAnsi" w:cs="Arial"/>
                <w:b/>
                <w:bCs/>
                <w:i/>
                <w:iCs/>
                <w:color w:val="244061" w:themeColor="accent1" w:themeShade="80"/>
                <w:szCs w:val="24"/>
                <w:lang w:val="fr-FR" w:eastAsia="fr-FR"/>
              </w:rPr>
              <w:t>METADATA</w:t>
            </w:r>
          </w:p>
        </w:tc>
      </w:tr>
      <w:tr w:rsidR="00F94E57" w:rsidRPr="002A403F" w14:paraId="2C723A32" w14:textId="77777777" w:rsidTr="000953DF">
        <w:tc>
          <w:tcPr>
            <w:tcW w:w="2376" w:type="dxa"/>
            <w:gridSpan w:val="2"/>
          </w:tcPr>
          <w:p w14:paraId="0A151B36" w14:textId="254D86A3" w:rsidR="00F94E57" w:rsidRPr="00D253E3" w:rsidRDefault="00F94E57" w:rsidP="007177E7">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 xml:space="preserve">Contact </w:t>
            </w:r>
          </w:p>
        </w:tc>
        <w:tc>
          <w:tcPr>
            <w:tcW w:w="7230" w:type="dxa"/>
          </w:tcPr>
          <w:p w14:paraId="66C19B5D" w14:textId="7DB93195" w:rsidR="00F94E57" w:rsidRPr="006E788C" w:rsidRDefault="006E788C" w:rsidP="00136051">
            <w:pPr>
              <w:tabs>
                <w:tab w:val="left" w:pos="10740"/>
              </w:tabs>
              <w:spacing w:after="100" w:line="240" w:lineRule="auto"/>
              <w:jc w:val="both"/>
              <w:rPr>
                <w:rFonts w:asciiTheme="minorHAnsi" w:hAnsiTheme="minorHAnsi" w:cs="Arial"/>
                <w:bCs/>
                <w:sz w:val="18"/>
                <w:szCs w:val="18"/>
                <w:lang w:val="fr-FR"/>
              </w:rPr>
            </w:pPr>
            <w:r>
              <w:rPr>
                <w:rFonts w:asciiTheme="minorHAnsi" w:hAnsiTheme="minorHAnsi" w:cs="Arial"/>
                <w:bCs/>
                <w:sz w:val="18"/>
                <w:szCs w:val="18"/>
                <w:lang w:val="fr-FR"/>
              </w:rPr>
              <w:t xml:space="preserve">Quelle est l'adresse des personnes </w:t>
            </w:r>
            <w:r w:rsidRPr="006E788C">
              <w:rPr>
                <w:rFonts w:asciiTheme="minorHAnsi" w:hAnsiTheme="minorHAnsi" w:cs="Arial"/>
                <w:bCs/>
                <w:sz w:val="18"/>
                <w:szCs w:val="18"/>
                <w:lang w:val="fr-FR"/>
              </w:rPr>
              <w:t xml:space="preserve">ou du projet à contacter </w:t>
            </w:r>
            <w:r w:rsidR="00136051">
              <w:rPr>
                <w:rFonts w:asciiTheme="minorHAnsi" w:hAnsiTheme="minorHAnsi" w:cs="Arial"/>
                <w:bCs/>
                <w:sz w:val="18"/>
                <w:szCs w:val="18"/>
                <w:lang w:val="fr-FR"/>
              </w:rPr>
              <w:t>pour</w:t>
            </w:r>
            <w:r w:rsidRPr="006E788C">
              <w:rPr>
                <w:rFonts w:asciiTheme="minorHAnsi" w:hAnsiTheme="minorHAnsi" w:cs="Arial"/>
                <w:bCs/>
                <w:sz w:val="18"/>
                <w:szCs w:val="18"/>
                <w:lang w:val="fr-FR"/>
              </w:rPr>
              <w:t xml:space="preserve"> plus d'informations sur la pratique?</w:t>
            </w:r>
          </w:p>
        </w:tc>
      </w:tr>
      <w:tr w:rsidR="00F94E57" w:rsidRPr="002A403F" w14:paraId="69111190" w14:textId="77777777" w:rsidTr="000953DF">
        <w:tc>
          <w:tcPr>
            <w:tcW w:w="2376" w:type="dxa"/>
            <w:gridSpan w:val="2"/>
          </w:tcPr>
          <w:p w14:paraId="352F49DC" w14:textId="3F5C214A" w:rsidR="00F94E57" w:rsidRPr="00D253E3" w:rsidRDefault="00F94E57" w:rsidP="007177E7">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 xml:space="preserve">URL </w:t>
            </w:r>
            <w:r w:rsidR="007177E7">
              <w:rPr>
                <w:rFonts w:asciiTheme="minorHAnsi" w:hAnsiTheme="minorHAnsi" w:cs="Arial"/>
                <w:b/>
                <w:bCs/>
                <w:sz w:val="20"/>
                <w:szCs w:val="20"/>
                <w:lang w:val="fr-FR" w:eastAsia="fr-FR"/>
              </w:rPr>
              <w:t>de la pratique</w:t>
            </w:r>
          </w:p>
        </w:tc>
        <w:tc>
          <w:tcPr>
            <w:tcW w:w="7230" w:type="dxa"/>
          </w:tcPr>
          <w:p w14:paraId="72315183" w14:textId="6A769B9A" w:rsidR="00F94E57" w:rsidRPr="006E788C" w:rsidRDefault="006E788C" w:rsidP="006E788C">
            <w:pPr>
              <w:tabs>
                <w:tab w:val="left" w:pos="10740"/>
              </w:tabs>
              <w:spacing w:after="100" w:line="240" w:lineRule="auto"/>
              <w:jc w:val="both"/>
              <w:rPr>
                <w:rFonts w:asciiTheme="minorHAnsi" w:hAnsiTheme="minorHAnsi" w:cs="Arial"/>
                <w:bCs/>
                <w:sz w:val="18"/>
                <w:szCs w:val="18"/>
                <w:lang w:val="fr-FR"/>
              </w:rPr>
            </w:pPr>
            <w:r w:rsidRPr="006E788C">
              <w:rPr>
                <w:rFonts w:asciiTheme="minorHAnsi" w:hAnsiTheme="minorHAnsi" w:cs="Arial"/>
                <w:bCs/>
                <w:sz w:val="18"/>
                <w:szCs w:val="18"/>
                <w:lang w:val="fr-FR"/>
              </w:rPr>
              <w:t>Où peut-on trouver la pratique sur l'Internet (</w:t>
            </w:r>
            <w:r>
              <w:rPr>
                <w:rFonts w:asciiTheme="minorHAnsi" w:hAnsiTheme="minorHAnsi" w:cs="Arial"/>
                <w:bCs/>
                <w:sz w:val="18"/>
                <w:szCs w:val="18"/>
                <w:lang w:val="fr-FR"/>
              </w:rPr>
              <w:t>si existante</w:t>
            </w:r>
            <w:r w:rsidRPr="006E788C">
              <w:rPr>
                <w:rFonts w:asciiTheme="minorHAnsi" w:hAnsiTheme="minorHAnsi" w:cs="Arial"/>
                <w:bCs/>
                <w:sz w:val="18"/>
                <w:szCs w:val="18"/>
                <w:lang w:val="fr-FR"/>
              </w:rPr>
              <w:t>)?</w:t>
            </w:r>
          </w:p>
        </w:tc>
      </w:tr>
      <w:tr w:rsidR="00F94E57" w:rsidRPr="002A403F" w14:paraId="6669B511" w14:textId="77777777" w:rsidTr="000953DF">
        <w:tc>
          <w:tcPr>
            <w:tcW w:w="2376" w:type="dxa"/>
            <w:gridSpan w:val="2"/>
          </w:tcPr>
          <w:p w14:paraId="4EDBAEA2" w14:textId="4C75D84B" w:rsidR="00F94E57" w:rsidRPr="00D253E3" w:rsidRDefault="00F94E57" w:rsidP="001525C9">
            <w:pPr>
              <w:tabs>
                <w:tab w:val="left" w:pos="10740"/>
              </w:tabs>
              <w:spacing w:after="12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eastAsia="fr-FR"/>
              </w:rPr>
              <w:t>Web site(s)</w:t>
            </w:r>
          </w:p>
        </w:tc>
        <w:tc>
          <w:tcPr>
            <w:tcW w:w="7230" w:type="dxa"/>
          </w:tcPr>
          <w:p w14:paraId="5CC75737" w14:textId="474D37C5" w:rsidR="00F94E57" w:rsidRPr="006E788C" w:rsidRDefault="006E788C" w:rsidP="006E788C">
            <w:pPr>
              <w:tabs>
                <w:tab w:val="left" w:pos="10740"/>
              </w:tabs>
              <w:spacing w:after="100" w:line="240" w:lineRule="auto"/>
              <w:jc w:val="both"/>
              <w:rPr>
                <w:rFonts w:asciiTheme="minorHAnsi" w:hAnsiTheme="minorHAnsi" w:cs="Arial"/>
                <w:bCs/>
                <w:sz w:val="18"/>
                <w:szCs w:val="18"/>
                <w:lang w:val="fr-FR"/>
              </w:rPr>
            </w:pPr>
            <w:r w:rsidRPr="006E788C">
              <w:rPr>
                <w:rFonts w:asciiTheme="minorHAnsi" w:hAnsiTheme="minorHAnsi" w:cs="Arial"/>
                <w:bCs/>
                <w:sz w:val="18"/>
                <w:szCs w:val="18"/>
                <w:lang w:val="fr-FR"/>
              </w:rPr>
              <w:t xml:space="preserve">Quels sont les sites </w:t>
            </w:r>
            <w:r>
              <w:rPr>
                <w:rFonts w:asciiTheme="minorHAnsi" w:hAnsiTheme="minorHAnsi" w:cs="Arial"/>
                <w:bCs/>
                <w:sz w:val="18"/>
                <w:szCs w:val="18"/>
                <w:lang w:val="fr-FR"/>
              </w:rPr>
              <w:t>Web</w:t>
            </w:r>
            <w:r w:rsidRPr="006E788C">
              <w:rPr>
                <w:rFonts w:asciiTheme="minorHAnsi" w:hAnsiTheme="minorHAnsi" w:cs="Arial"/>
                <w:bCs/>
                <w:sz w:val="18"/>
                <w:szCs w:val="18"/>
                <w:lang w:val="fr-FR"/>
              </w:rPr>
              <w:t xml:space="preserve"> des projets </w:t>
            </w:r>
            <w:r>
              <w:rPr>
                <w:rFonts w:asciiTheme="minorHAnsi" w:hAnsiTheme="minorHAnsi" w:cs="Arial"/>
                <w:bCs/>
                <w:sz w:val="18"/>
                <w:szCs w:val="18"/>
                <w:lang w:val="fr-FR"/>
              </w:rPr>
              <w:t>au sein desquelles</w:t>
            </w:r>
            <w:r w:rsidRPr="006E788C">
              <w:rPr>
                <w:rFonts w:asciiTheme="minorHAnsi" w:hAnsiTheme="minorHAnsi" w:cs="Arial"/>
                <w:bCs/>
                <w:sz w:val="18"/>
                <w:szCs w:val="18"/>
                <w:lang w:val="fr-FR"/>
              </w:rPr>
              <w:t xml:space="preserve"> la pratique a été </w:t>
            </w:r>
            <w:r>
              <w:rPr>
                <w:rFonts w:asciiTheme="minorHAnsi" w:hAnsiTheme="minorHAnsi" w:cs="Arial"/>
                <w:bCs/>
                <w:sz w:val="18"/>
                <w:szCs w:val="18"/>
                <w:lang w:val="fr-FR"/>
              </w:rPr>
              <w:t>mise en œuvre (si c’est le cas)</w:t>
            </w:r>
            <w:r w:rsidRPr="006E788C">
              <w:rPr>
                <w:rFonts w:asciiTheme="minorHAnsi" w:hAnsiTheme="minorHAnsi" w:cs="Arial"/>
                <w:bCs/>
                <w:sz w:val="18"/>
                <w:szCs w:val="18"/>
                <w:lang w:val="fr-FR"/>
              </w:rPr>
              <w:t>?</w:t>
            </w:r>
          </w:p>
        </w:tc>
      </w:tr>
      <w:tr w:rsidR="00F94E57" w:rsidRPr="00D253E3" w14:paraId="07F92FCA" w14:textId="77777777" w:rsidTr="000953DF">
        <w:tc>
          <w:tcPr>
            <w:tcW w:w="2376" w:type="dxa"/>
            <w:gridSpan w:val="2"/>
          </w:tcPr>
          <w:p w14:paraId="00543016" w14:textId="03303634" w:rsidR="00F94E57" w:rsidRPr="00D253E3" w:rsidRDefault="007177E7" w:rsidP="001525C9">
            <w:pPr>
              <w:tabs>
                <w:tab w:val="left" w:pos="2977"/>
              </w:tabs>
              <w:spacing w:after="120" w:line="240" w:lineRule="auto"/>
              <w:rPr>
                <w:rFonts w:asciiTheme="minorHAnsi" w:hAnsiTheme="minorHAnsi" w:cs="Arial"/>
                <w:b/>
                <w:bCs/>
                <w:sz w:val="20"/>
                <w:szCs w:val="20"/>
                <w:lang w:val="fr-FR" w:eastAsia="fr-FR"/>
              </w:rPr>
            </w:pPr>
            <w:r>
              <w:rPr>
                <w:rFonts w:asciiTheme="minorHAnsi" w:hAnsiTheme="minorHAnsi" w:cs="Arial"/>
                <w:b/>
                <w:bCs/>
                <w:sz w:val="20"/>
                <w:szCs w:val="20"/>
                <w:lang w:val="fr-FR"/>
              </w:rPr>
              <w:t xml:space="preserve">Produits développés </w:t>
            </w:r>
          </w:p>
        </w:tc>
        <w:tc>
          <w:tcPr>
            <w:tcW w:w="7230" w:type="dxa"/>
          </w:tcPr>
          <w:p w14:paraId="38C5667A" w14:textId="1BE91363" w:rsidR="00F94E57" w:rsidRPr="00D253E3" w:rsidRDefault="006E788C" w:rsidP="006E788C">
            <w:pPr>
              <w:tabs>
                <w:tab w:val="left" w:pos="10740"/>
              </w:tabs>
              <w:spacing w:after="100" w:line="240" w:lineRule="auto"/>
              <w:jc w:val="both"/>
              <w:rPr>
                <w:rFonts w:asciiTheme="minorHAnsi" w:hAnsiTheme="minorHAnsi" w:cs="Arial"/>
                <w:bCs/>
                <w:sz w:val="18"/>
                <w:szCs w:val="18"/>
                <w:lang w:val="fr-FR"/>
              </w:rPr>
            </w:pPr>
            <w:r w:rsidRPr="006E788C">
              <w:rPr>
                <w:rFonts w:asciiTheme="minorHAnsi" w:hAnsiTheme="minorHAnsi" w:cs="Arial"/>
                <w:bCs/>
                <w:sz w:val="18"/>
                <w:szCs w:val="18"/>
                <w:lang w:val="fr-FR"/>
              </w:rPr>
              <w:t>Quels manuels de formation, lignes directrices, fiches techniques, affiches, images, documents vidéo et audio, et / ou sites Web ont étés créés et développés à la suite de l'identification de la pratique? (S’il vous plaît joindre toute documentation pertinente)</w:t>
            </w:r>
          </w:p>
        </w:tc>
      </w:tr>
      <w:tr w:rsidR="00F94E57" w:rsidRPr="002A403F" w14:paraId="6DC80E64" w14:textId="77777777" w:rsidTr="000953DF">
        <w:tc>
          <w:tcPr>
            <w:tcW w:w="2376" w:type="dxa"/>
            <w:gridSpan w:val="2"/>
          </w:tcPr>
          <w:p w14:paraId="7DAB1599" w14:textId="6A6ECC79" w:rsidR="00F94E57" w:rsidRPr="00D253E3" w:rsidRDefault="007177E7" w:rsidP="007177E7">
            <w:pPr>
              <w:tabs>
                <w:tab w:val="left" w:pos="2977"/>
              </w:tabs>
              <w:spacing w:after="120" w:line="240" w:lineRule="auto"/>
              <w:rPr>
                <w:rFonts w:asciiTheme="minorHAnsi" w:hAnsiTheme="minorHAnsi" w:cs="Arial"/>
                <w:b/>
                <w:bCs/>
                <w:sz w:val="20"/>
                <w:szCs w:val="20"/>
                <w:lang w:val="fr-FR" w:eastAsia="fr-FR"/>
              </w:rPr>
            </w:pPr>
            <w:r>
              <w:rPr>
                <w:rFonts w:asciiTheme="minorHAnsi" w:hAnsiTheme="minorHAnsi" w:cs="Arial"/>
                <w:b/>
                <w:bCs/>
                <w:sz w:val="20"/>
                <w:szCs w:val="20"/>
                <w:lang w:val="fr-FR" w:eastAsia="fr-FR"/>
              </w:rPr>
              <w:t xml:space="preserve">Méthodologie de </w:t>
            </w:r>
            <w:r w:rsidR="00F94E57" w:rsidRPr="00D253E3">
              <w:rPr>
                <w:rFonts w:asciiTheme="minorHAnsi" w:hAnsiTheme="minorHAnsi" w:cs="Arial"/>
                <w:b/>
                <w:bCs/>
                <w:sz w:val="20"/>
                <w:szCs w:val="20"/>
                <w:lang w:val="fr-FR" w:eastAsia="fr-FR"/>
              </w:rPr>
              <w:t>documentation</w:t>
            </w:r>
          </w:p>
        </w:tc>
        <w:tc>
          <w:tcPr>
            <w:tcW w:w="7230" w:type="dxa"/>
          </w:tcPr>
          <w:p w14:paraId="276877C8" w14:textId="44B01CE9" w:rsidR="00F94E57" w:rsidRPr="00D253E3" w:rsidRDefault="006E788C" w:rsidP="00136051">
            <w:pPr>
              <w:tabs>
                <w:tab w:val="left" w:pos="10740"/>
              </w:tabs>
              <w:spacing w:after="100" w:line="240" w:lineRule="auto"/>
              <w:jc w:val="both"/>
              <w:rPr>
                <w:rFonts w:asciiTheme="minorHAnsi" w:hAnsiTheme="minorHAnsi" w:cs="Arial"/>
                <w:bCs/>
                <w:sz w:val="18"/>
                <w:szCs w:val="18"/>
                <w:lang w:val="fr-FR"/>
              </w:rPr>
            </w:pPr>
            <w:r w:rsidRPr="006E788C">
              <w:rPr>
                <w:rFonts w:asciiTheme="minorHAnsi" w:hAnsiTheme="minorHAnsi" w:cs="Arial"/>
                <w:bCs/>
                <w:sz w:val="18"/>
                <w:szCs w:val="18"/>
                <w:lang w:val="fr-FR"/>
              </w:rPr>
              <w:t>Comment l'information a</w:t>
            </w:r>
            <w:r w:rsidR="00136051">
              <w:rPr>
                <w:rFonts w:asciiTheme="minorHAnsi" w:hAnsiTheme="minorHAnsi" w:cs="Arial"/>
                <w:bCs/>
                <w:sz w:val="18"/>
                <w:szCs w:val="18"/>
                <w:lang w:val="fr-FR"/>
              </w:rPr>
              <w:t>-t-elle</w:t>
            </w:r>
            <w:r w:rsidRPr="006E788C">
              <w:rPr>
                <w:rFonts w:asciiTheme="minorHAnsi" w:hAnsiTheme="minorHAnsi" w:cs="Arial"/>
                <w:bCs/>
                <w:sz w:val="18"/>
                <w:szCs w:val="18"/>
                <w:lang w:val="fr-FR"/>
              </w:rPr>
              <w:t xml:space="preserve"> été recueillie? </w:t>
            </w:r>
            <w:r w:rsidR="00136051">
              <w:rPr>
                <w:rFonts w:asciiTheme="minorHAnsi" w:hAnsiTheme="minorHAnsi" w:cs="Arial"/>
                <w:bCs/>
                <w:sz w:val="18"/>
                <w:szCs w:val="18"/>
                <w:lang w:val="fr-FR"/>
              </w:rPr>
              <w:t>Ce peut</w:t>
            </w:r>
            <w:r w:rsidRPr="006E788C">
              <w:rPr>
                <w:rFonts w:asciiTheme="minorHAnsi" w:hAnsiTheme="minorHAnsi" w:cs="Arial"/>
                <w:bCs/>
                <w:sz w:val="18"/>
                <w:szCs w:val="18"/>
                <w:lang w:val="fr-FR"/>
              </w:rPr>
              <w:t xml:space="preserve"> être </w:t>
            </w:r>
            <w:r>
              <w:rPr>
                <w:rFonts w:asciiTheme="minorHAnsi" w:hAnsiTheme="minorHAnsi" w:cs="Arial"/>
                <w:bCs/>
                <w:sz w:val="18"/>
                <w:szCs w:val="18"/>
                <w:lang w:val="fr-FR"/>
              </w:rPr>
              <w:t>recherche</w:t>
            </w:r>
            <w:r w:rsidRPr="006E788C">
              <w:rPr>
                <w:rFonts w:asciiTheme="minorHAnsi" w:hAnsiTheme="minorHAnsi" w:cs="Arial"/>
                <w:bCs/>
                <w:sz w:val="18"/>
                <w:szCs w:val="18"/>
                <w:lang w:val="fr-FR"/>
              </w:rPr>
              <w:t xml:space="preserve"> de bureau, </w:t>
            </w:r>
            <w:r>
              <w:rPr>
                <w:rFonts w:asciiTheme="minorHAnsi" w:hAnsiTheme="minorHAnsi" w:cs="Arial"/>
                <w:bCs/>
                <w:sz w:val="18"/>
                <w:szCs w:val="18"/>
                <w:lang w:val="fr-FR"/>
              </w:rPr>
              <w:t>observation/rapports de travail de</w:t>
            </w:r>
            <w:r w:rsidRPr="006E788C">
              <w:rPr>
                <w:rFonts w:asciiTheme="minorHAnsi" w:hAnsiTheme="minorHAnsi" w:cs="Arial"/>
                <w:bCs/>
                <w:sz w:val="18"/>
                <w:szCs w:val="18"/>
                <w:lang w:val="fr-FR"/>
              </w:rPr>
              <w:t xml:space="preserve"> terrain, la méthodologie participative avec l'organisation rurale, etc.</w:t>
            </w:r>
          </w:p>
        </w:tc>
      </w:tr>
      <w:tr w:rsidR="00A72896" w:rsidRPr="002A403F" w14:paraId="71EBDF6C" w14:textId="77777777" w:rsidTr="000953DF">
        <w:tc>
          <w:tcPr>
            <w:tcW w:w="9606" w:type="dxa"/>
            <w:gridSpan w:val="3"/>
            <w:vAlign w:val="center"/>
          </w:tcPr>
          <w:p w14:paraId="2EDD1142" w14:textId="5EAF4D51" w:rsidR="00A72896" w:rsidRPr="00BB63CC" w:rsidRDefault="00BB63CC" w:rsidP="00BB63CC">
            <w:pPr>
              <w:spacing w:before="120" w:after="60" w:line="240" w:lineRule="auto"/>
              <w:jc w:val="center"/>
              <w:rPr>
                <w:rFonts w:asciiTheme="minorHAnsi" w:hAnsiTheme="minorHAnsi" w:cs="Arial"/>
                <w:b/>
                <w:bCs/>
                <w:i/>
                <w:iCs/>
                <w:color w:val="244061" w:themeColor="accent1" w:themeShade="80"/>
                <w:szCs w:val="24"/>
                <w:lang w:val="fr-FR" w:eastAsia="fr-FR"/>
              </w:rPr>
            </w:pPr>
            <w:r>
              <w:rPr>
                <w:rFonts w:asciiTheme="minorHAnsi" w:hAnsiTheme="minorHAnsi" w:cs="Arial"/>
                <w:b/>
                <w:bCs/>
                <w:i/>
                <w:iCs/>
                <w:color w:val="244061" w:themeColor="accent1" w:themeShade="80"/>
                <w:szCs w:val="24"/>
                <w:lang w:val="fr-FR" w:eastAsia="fr-FR"/>
              </w:rPr>
              <w:t>EVALUA</w:t>
            </w:r>
            <w:r w:rsidR="005209F1">
              <w:rPr>
                <w:rFonts w:asciiTheme="minorHAnsi" w:hAnsiTheme="minorHAnsi" w:cs="Arial"/>
                <w:b/>
                <w:bCs/>
                <w:i/>
                <w:iCs/>
                <w:color w:val="244061" w:themeColor="accent1" w:themeShade="80"/>
                <w:szCs w:val="24"/>
                <w:lang w:val="fr-FR" w:eastAsia="fr-FR"/>
              </w:rPr>
              <w:t>T</w:t>
            </w:r>
            <w:r>
              <w:rPr>
                <w:rFonts w:asciiTheme="minorHAnsi" w:hAnsiTheme="minorHAnsi" w:cs="Arial"/>
                <w:b/>
                <w:bCs/>
                <w:i/>
                <w:iCs/>
                <w:color w:val="244061" w:themeColor="accent1" w:themeShade="80"/>
                <w:szCs w:val="24"/>
                <w:lang w:val="fr-FR" w:eastAsia="fr-FR"/>
              </w:rPr>
              <w:t>I</w:t>
            </w:r>
            <w:r w:rsidR="005209F1">
              <w:rPr>
                <w:rFonts w:asciiTheme="minorHAnsi" w:hAnsiTheme="minorHAnsi" w:cs="Arial"/>
                <w:b/>
                <w:bCs/>
                <w:i/>
                <w:iCs/>
                <w:color w:val="244061" w:themeColor="accent1" w:themeShade="80"/>
                <w:szCs w:val="24"/>
                <w:lang w:val="fr-FR" w:eastAsia="fr-FR"/>
              </w:rPr>
              <w:t>ON DE LA PRATIQUE</w:t>
            </w:r>
            <w:r>
              <w:rPr>
                <w:rFonts w:asciiTheme="minorHAnsi" w:hAnsiTheme="minorHAnsi" w:cs="Arial"/>
                <w:b/>
                <w:bCs/>
                <w:i/>
                <w:iCs/>
                <w:color w:val="244061" w:themeColor="accent1" w:themeShade="80"/>
                <w:szCs w:val="24"/>
                <w:lang w:val="fr-FR" w:eastAsia="fr-FR"/>
              </w:rPr>
              <w:t xml:space="preserve"> </w:t>
            </w:r>
            <w:r w:rsidR="00EC66BE" w:rsidRPr="00D253E3">
              <w:rPr>
                <w:rFonts w:asciiTheme="minorHAnsi" w:hAnsiTheme="minorHAnsi" w:cs="Arial"/>
                <w:bCs/>
                <w:i/>
                <w:iCs/>
                <w:color w:val="244061" w:themeColor="accent1" w:themeShade="80"/>
                <w:sz w:val="20"/>
                <w:szCs w:val="20"/>
                <w:lang w:val="fr-FR" w:eastAsia="fr-FR"/>
              </w:rPr>
              <w:t>(</w:t>
            </w:r>
            <w:r w:rsidR="005209F1">
              <w:rPr>
                <w:rFonts w:asciiTheme="minorHAnsi" w:hAnsiTheme="minorHAnsi" w:cs="Arial"/>
                <w:bCs/>
                <w:i/>
                <w:iCs/>
                <w:color w:val="244061" w:themeColor="accent1" w:themeShade="80"/>
                <w:sz w:val="20"/>
                <w:szCs w:val="20"/>
                <w:lang w:val="fr-FR" w:eastAsia="fr-FR"/>
              </w:rPr>
              <w:t>Inclure contraints internes et externes</w:t>
            </w:r>
            <w:r w:rsidR="00EC66BE" w:rsidRPr="00D253E3">
              <w:rPr>
                <w:rFonts w:asciiTheme="minorHAnsi" w:hAnsiTheme="minorHAnsi" w:cs="Arial"/>
                <w:bCs/>
                <w:i/>
                <w:iCs/>
                <w:color w:val="244061" w:themeColor="accent1" w:themeShade="80"/>
                <w:sz w:val="20"/>
                <w:szCs w:val="20"/>
                <w:lang w:val="fr-FR" w:eastAsia="fr-FR"/>
              </w:rPr>
              <w:t>)</w:t>
            </w:r>
          </w:p>
        </w:tc>
      </w:tr>
      <w:tr w:rsidR="00A72896" w:rsidRPr="002A403F" w14:paraId="40353A9B" w14:textId="77777777" w:rsidTr="000953DF">
        <w:tc>
          <w:tcPr>
            <w:tcW w:w="2376" w:type="dxa"/>
            <w:gridSpan w:val="2"/>
          </w:tcPr>
          <w:p w14:paraId="06D931AF" w14:textId="728826E0" w:rsidR="00A72896" w:rsidRPr="00D253E3" w:rsidRDefault="007177E7" w:rsidP="001525C9">
            <w:pPr>
              <w:tabs>
                <w:tab w:val="left" w:pos="2977"/>
              </w:tabs>
              <w:spacing w:after="120" w:line="240" w:lineRule="auto"/>
              <w:rPr>
                <w:rFonts w:asciiTheme="minorHAnsi" w:hAnsiTheme="minorHAnsi"/>
                <w:b/>
                <w:bCs/>
                <w:sz w:val="20"/>
                <w:szCs w:val="20"/>
                <w:lang w:val="fr-FR"/>
              </w:rPr>
            </w:pPr>
            <w:r>
              <w:rPr>
                <w:rFonts w:asciiTheme="minorHAnsi" w:hAnsiTheme="minorHAnsi"/>
                <w:b/>
                <w:bCs/>
                <w:sz w:val="20"/>
                <w:szCs w:val="20"/>
                <w:lang w:val="fr-FR"/>
              </w:rPr>
              <w:t xml:space="preserve">Efficacité </w:t>
            </w:r>
          </w:p>
          <w:p w14:paraId="00E73942" w14:textId="30AF951E" w:rsidR="004F58E5" w:rsidRPr="00D253E3" w:rsidRDefault="004F58E5" w:rsidP="001525C9">
            <w:pPr>
              <w:tabs>
                <w:tab w:val="left" w:pos="2977"/>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t xml:space="preserve">(max 100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p>
        </w:tc>
        <w:tc>
          <w:tcPr>
            <w:tcW w:w="7230" w:type="dxa"/>
          </w:tcPr>
          <w:p w14:paraId="6F5855DE" w14:textId="3351F32F" w:rsidR="005209F1" w:rsidRPr="005209F1" w:rsidRDefault="005209F1" w:rsidP="00A13FB8">
            <w:pPr>
              <w:tabs>
                <w:tab w:val="left" w:pos="142"/>
              </w:tabs>
              <w:spacing w:after="100" w:line="240" w:lineRule="auto"/>
              <w:jc w:val="both"/>
              <w:rPr>
                <w:rFonts w:asciiTheme="minorHAnsi" w:hAnsiTheme="minorHAnsi" w:cs="Arial"/>
                <w:bCs/>
                <w:sz w:val="18"/>
                <w:szCs w:val="18"/>
                <w:lang w:val="fr-FR"/>
              </w:rPr>
            </w:pPr>
            <w:r w:rsidRPr="005209F1">
              <w:rPr>
                <w:rFonts w:asciiTheme="minorHAnsi" w:hAnsiTheme="minorHAnsi" w:cs="Arial"/>
                <w:bCs/>
                <w:sz w:val="18"/>
                <w:szCs w:val="18"/>
                <w:lang w:val="fr-FR"/>
              </w:rPr>
              <w:t>Expliquer comment la pratique</w:t>
            </w:r>
            <w:r w:rsidR="00193DE5">
              <w:rPr>
                <w:rFonts w:asciiTheme="minorHAnsi" w:hAnsiTheme="minorHAnsi" w:cs="Arial"/>
                <w:bCs/>
                <w:sz w:val="18"/>
                <w:szCs w:val="18"/>
                <w:lang w:val="fr-FR"/>
              </w:rPr>
              <w:t xml:space="preserve"> a</w:t>
            </w:r>
            <w:r w:rsidRPr="005209F1">
              <w:rPr>
                <w:rFonts w:asciiTheme="minorHAnsi" w:hAnsiTheme="minorHAnsi" w:cs="Arial"/>
                <w:bCs/>
                <w:sz w:val="18"/>
                <w:szCs w:val="18"/>
                <w:lang w:val="fr-FR"/>
              </w:rPr>
              <w:t xml:space="preserve"> atteint ses objectifs par rapport aux besoins des bénéficiaires et les </w:t>
            </w:r>
            <w:r w:rsidR="00136051">
              <w:rPr>
                <w:rFonts w:asciiTheme="minorHAnsi" w:hAnsiTheme="minorHAnsi" w:cs="Arial"/>
                <w:bCs/>
                <w:sz w:val="18"/>
                <w:szCs w:val="18"/>
                <w:lang w:val="fr-FR"/>
              </w:rPr>
              <w:t xml:space="preserve">a </w:t>
            </w:r>
            <w:r w:rsidRPr="005209F1">
              <w:rPr>
                <w:rFonts w:asciiTheme="minorHAnsi" w:hAnsiTheme="minorHAnsi" w:cs="Arial"/>
                <w:bCs/>
                <w:sz w:val="18"/>
                <w:szCs w:val="18"/>
                <w:lang w:val="fr-FR"/>
              </w:rPr>
              <w:t>protéger contre les risques auxquels ils sont soumis.</w:t>
            </w:r>
            <w:r w:rsidR="00A13FB8">
              <w:rPr>
                <w:rFonts w:asciiTheme="minorHAnsi" w:hAnsiTheme="minorHAnsi" w:cs="Arial"/>
                <w:bCs/>
                <w:sz w:val="18"/>
                <w:szCs w:val="18"/>
                <w:lang w:val="fr-FR"/>
              </w:rPr>
              <w:t xml:space="preserve"> </w:t>
            </w:r>
          </w:p>
          <w:p w14:paraId="418C58BE" w14:textId="59D2AB86" w:rsidR="005209F1" w:rsidRPr="00D253E3" w:rsidRDefault="005209F1" w:rsidP="005209F1">
            <w:pPr>
              <w:tabs>
                <w:tab w:val="left" w:pos="142"/>
              </w:tabs>
              <w:spacing w:after="100" w:line="240" w:lineRule="auto"/>
              <w:jc w:val="both"/>
              <w:rPr>
                <w:rFonts w:asciiTheme="minorHAnsi" w:hAnsiTheme="minorHAnsi" w:cs="Arial"/>
                <w:bCs/>
                <w:sz w:val="18"/>
                <w:szCs w:val="18"/>
                <w:lang w:val="fr-FR"/>
              </w:rPr>
            </w:pPr>
          </w:p>
        </w:tc>
      </w:tr>
      <w:tr w:rsidR="00A72896" w:rsidRPr="002A403F" w14:paraId="6640A730" w14:textId="77777777" w:rsidTr="000953DF">
        <w:tc>
          <w:tcPr>
            <w:tcW w:w="2376" w:type="dxa"/>
            <w:gridSpan w:val="2"/>
          </w:tcPr>
          <w:p w14:paraId="64D96E5A" w14:textId="02C56C63" w:rsidR="00A72896" w:rsidRPr="00D253E3" w:rsidRDefault="007177E7" w:rsidP="001525C9">
            <w:pPr>
              <w:tabs>
                <w:tab w:val="left" w:pos="2977"/>
              </w:tabs>
              <w:spacing w:after="120" w:line="240" w:lineRule="auto"/>
              <w:rPr>
                <w:rFonts w:asciiTheme="minorHAnsi" w:hAnsiTheme="minorHAnsi"/>
                <w:b/>
                <w:bCs/>
                <w:sz w:val="20"/>
                <w:szCs w:val="20"/>
                <w:lang w:val="fr-FR"/>
              </w:rPr>
            </w:pPr>
            <w:r>
              <w:rPr>
                <w:rFonts w:asciiTheme="minorHAnsi" w:hAnsiTheme="minorHAnsi"/>
                <w:b/>
                <w:bCs/>
                <w:sz w:val="20"/>
                <w:szCs w:val="20"/>
                <w:lang w:val="fr-FR"/>
              </w:rPr>
              <w:t>Efficience</w:t>
            </w:r>
          </w:p>
          <w:p w14:paraId="5516197C" w14:textId="08F5DE40" w:rsidR="004F58E5" w:rsidRPr="00D253E3" w:rsidRDefault="004F58E5" w:rsidP="001525C9">
            <w:pPr>
              <w:tabs>
                <w:tab w:val="left" w:pos="2977"/>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t xml:space="preserve">(max 100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p>
        </w:tc>
        <w:tc>
          <w:tcPr>
            <w:tcW w:w="7230" w:type="dxa"/>
          </w:tcPr>
          <w:p w14:paraId="4BDC8755" w14:textId="6791F61C" w:rsidR="00A72896" w:rsidRPr="00193DE5" w:rsidRDefault="00193DE5" w:rsidP="00193DE5">
            <w:pPr>
              <w:tabs>
                <w:tab w:val="left" w:pos="142"/>
              </w:tabs>
              <w:spacing w:after="100" w:line="240" w:lineRule="auto"/>
              <w:jc w:val="both"/>
              <w:rPr>
                <w:rFonts w:asciiTheme="minorHAnsi" w:hAnsiTheme="minorHAnsi" w:cs="Arial"/>
                <w:bCs/>
                <w:sz w:val="18"/>
                <w:szCs w:val="18"/>
                <w:lang w:val="fr-FR"/>
              </w:rPr>
            </w:pPr>
            <w:r w:rsidRPr="005209F1">
              <w:rPr>
                <w:rFonts w:asciiTheme="minorHAnsi" w:hAnsiTheme="minorHAnsi" w:cs="Arial"/>
                <w:bCs/>
                <w:sz w:val="18"/>
                <w:szCs w:val="18"/>
                <w:lang w:val="fr-FR"/>
              </w:rPr>
              <w:t>Expliquer comment la pratique est proportionnée aux ressources et compétences disponibles.</w:t>
            </w:r>
          </w:p>
        </w:tc>
      </w:tr>
      <w:tr w:rsidR="00A72896" w:rsidRPr="002A403F" w14:paraId="2F3302FF" w14:textId="77777777" w:rsidTr="000953DF">
        <w:tc>
          <w:tcPr>
            <w:tcW w:w="2376" w:type="dxa"/>
            <w:gridSpan w:val="2"/>
          </w:tcPr>
          <w:p w14:paraId="238F1381" w14:textId="3AE1F230" w:rsidR="00A72896" w:rsidRPr="00D253E3" w:rsidRDefault="007177E7" w:rsidP="007177E7">
            <w:pPr>
              <w:tabs>
                <w:tab w:val="left" w:pos="2977"/>
              </w:tabs>
              <w:spacing w:after="120" w:line="240" w:lineRule="auto"/>
              <w:rPr>
                <w:rFonts w:asciiTheme="minorHAnsi" w:hAnsiTheme="minorHAnsi"/>
                <w:b/>
                <w:bCs/>
                <w:sz w:val="20"/>
                <w:szCs w:val="20"/>
                <w:lang w:val="fr-FR"/>
              </w:rPr>
            </w:pPr>
            <w:r>
              <w:rPr>
                <w:rFonts w:asciiTheme="minorHAnsi" w:hAnsiTheme="minorHAnsi"/>
                <w:b/>
                <w:bCs/>
                <w:sz w:val="20"/>
                <w:szCs w:val="20"/>
                <w:lang w:val="fr-FR"/>
              </w:rPr>
              <w:t>F</w:t>
            </w:r>
            <w:r w:rsidR="00BB63CC">
              <w:rPr>
                <w:rFonts w:asciiTheme="minorHAnsi" w:hAnsiTheme="minorHAnsi"/>
                <w:b/>
                <w:bCs/>
                <w:sz w:val="20"/>
                <w:szCs w:val="20"/>
                <w:lang w:val="fr-FR"/>
              </w:rPr>
              <w:t>aisabilité technique</w:t>
            </w:r>
            <w:r w:rsidRPr="007177E7">
              <w:rPr>
                <w:rFonts w:asciiTheme="minorHAnsi" w:hAnsiTheme="minorHAnsi"/>
                <w:b/>
                <w:bCs/>
                <w:sz w:val="20"/>
                <w:szCs w:val="20"/>
                <w:lang w:val="fr-FR"/>
              </w:rPr>
              <w:t xml:space="preserve"> </w:t>
            </w:r>
          </w:p>
          <w:p w14:paraId="595AB813" w14:textId="621AAD07" w:rsidR="004F58E5" w:rsidRPr="00D253E3" w:rsidRDefault="004F58E5" w:rsidP="001525C9">
            <w:pPr>
              <w:tabs>
                <w:tab w:val="left" w:pos="2977"/>
              </w:tabs>
              <w:spacing w:after="120" w:line="240" w:lineRule="auto"/>
              <w:rPr>
                <w:rFonts w:asciiTheme="minorHAnsi" w:hAnsiTheme="minorHAnsi" w:cs="Arial"/>
                <w:b/>
                <w:bCs/>
                <w:sz w:val="20"/>
                <w:szCs w:val="20"/>
                <w:lang w:val="fr-FR" w:eastAsia="fr-FR"/>
              </w:rPr>
            </w:pPr>
            <w:r w:rsidRPr="00D253E3">
              <w:rPr>
                <w:rFonts w:asciiTheme="minorHAnsi" w:hAnsiTheme="minorHAnsi" w:cs="Arial"/>
                <w:sz w:val="20"/>
                <w:szCs w:val="20"/>
                <w:lang w:val="fr-FR"/>
              </w:rPr>
              <w:t xml:space="preserve">(max 100 </w:t>
            </w:r>
            <w:r w:rsidR="007177E7">
              <w:rPr>
                <w:rFonts w:asciiTheme="minorHAnsi" w:hAnsiTheme="minorHAnsi" w:cs="Arial"/>
                <w:sz w:val="20"/>
                <w:szCs w:val="20"/>
                <w:lang w:val="fr-FR"/>
              </w:rPr>
              <w:t>mots</w:t>
            </w:r>
            <w:r w:rsidRPr="00D253E3">
              <w:rPr>
                <w:rFonts w:asciiTheme="minorHAnsi" w:hAnsiTheme="minorHAnsi" w:cs="Arial"/>
                <w:sz w:val="20"/>
                <w:szCs w:val="20"/>
                <w:lang w:val="fr-FR"/>
              </w:rPr>
              <w:t>)</w:t>
            </w:r>
          </w:p>
        </w:tc>
        <w:tc>
          <w:tcPr>
            <w:tcW w:w="7230" w:type="dxa"/>
          </w:tcPr>
          <w:p w14:paraId="444015B2" w14:textId="64711138" w:rsidR="00193DE5" w:rsidRPr="005209F1" w:rsidRDefault="00193DE5" w:rsidP="00193DE5">
            <w:pPr>
              <w:tabs>
                <w:tab w:val="left" w:pos="142"/>
              </w:tabs>
              <w:spacing w:after="100" w:line="240" w:lineRule="auto"/>
              <w:jc w:val="both"/>
              <w:rPr>
                <w:rFonts w:asciiTheme="minorHAnsi" w:hAnsiTheme="minorHAnsi" w:cs="Arial"/>
                <w:bCs/>
                <w:sz w:val="18"/>
                <w:szCs w:val="18"/>
                <w:lang w:val="fr-FR"/>
              </w:rPr>
            </w:pPr>
            <w:r w:rsidRPr="005209F1">
              <w:rPr>
                <w:rFonts w:asciiTheme="minorHAnsi" w:hAnsiTheme="minorHAnsi" w:cs="Arial"/>
                <w:bCs/>
                <w:sz w:val="18"/>
                <w:szCs w:val="18"/>
                <w:lang w:val="fr-FR"/>
              </w:rPr>
              <w:t>Expliquer comment la pratique est facile à apprendre et à mettre en œuvre.</w:t>
            </w:r>
          </w:p>
          <w:p w14:paraId="0854905D" w14:textId="77777777" w:rsidR="00A72896" w:rsidRPr="00D253E3" w:rsidRDefault="00A72896" w:rsidP="001525C9">
            <w:pPr>
              <w:tabs>
                <w:tab w:val="left" w:pos="142"/>
              </w:tabs>
              <w:spacing w:after="100" w:line="240" w:lineRule="auto"/>
              <w:jc w:val="both"/>
              <w:rPr>
                <w:rFonts w:asciiTheme="minorHAnsi" w:hAnsiTheme="minorHAnsi" w:cs="Arial"/>
                <w:bCs/>
                <w:sz w:val="18"/>
                <w:szCs w:val="18"/>
                <w:lang w:val="fr-FR"/>
              </w:rPr>
            </w:pPr>
          </w:p>
        </w:tc>
      </w:tr>
      <w:tr w:rsidR="00285CE5" w:rsidRPr="002A403F" w14:paraId="0C7E2224" w14:textId="77777777" w:rsidTr="00285CE5">
        <w:tc>
          <w:tcPr>
            <w:tcW w:w="2376" w:type="dxa"/>
            <w:gridSpan w:val="2"/>
          </w:tcPr>
          <w:p w14:paraId="0BAA6634" w14:textId="197160AF" w:rsidR="00285CE5" w:rsidRPr="00D253E3" w:rsidRDefault="007177E7" w:rsidP="00285CE5">
            <w:pPr>
              <w:tabs>
                <w:tab w:val="left" w:pos="10740"/>
              </w:tabs>
              <w:spacing w:after="120" w:line="240" w:lineRule="auto"/>
              <w:rPr>
                <w:rFonts w:asciiTheme="minorHAnsi" w:hAnsiTheme="minorHAnsi" w:cs="Arial"/>
                <w:b/>
                <w:sz w:val="20"/>
                <w:szCs w:val="20"/>
                <w:lang w:val="fr-FR" w:eastAsia="fr-FR"/>
              </w:rPr>
            </w:pPr>
            <w:r>
              <w:rPr>
                <w:rFonts w:asciiTheme="minorHAnsi" w:hAnsiTheme="minorHAnsi"/>
                <w:b/>
                <w:bCs/>
                <w:sz w:val="20"/>
                <w:szCs w:val="20"/>
                <w:lang w:val="fr-FR"/>
              </w:rPr>
              <w:t>D</w:t>
            </w:r>
            <w:r w:rsidRPr="007177E7">
              <w:rPr>
                <w:rFonts w:asciiTheme="minorHAnsi" w:hAnsiTheme="minorHAnsi"/>
                <w:b/>
                <w:bCs/>
                <w:sz w:val="20"/>
                <w:szCs w:val="20"/>
                <w:lang w:val="fr-FR"/>
              </w:rPr>
              <w:t>urabilité</w:t>
            </w:r>
            <w:r w:rsidRPr="00D253E3">
              <w:rPr>
                <w:rFonts w:asciiTheme="minorHAnsi" w:hAnsiTheme="minorHAnsi" w:cs="Arial"/>
                <w:sz w:val="20"/>
                <w:szCs w:val="20"/>
                <w:lang w:val="fr-FR"/>
              </w:rPr>
              <w:t xml:space="preserve"> </w:t>
            </w:r>
            <w:r w:rsidR="004F58E5" w:rsidRPr="00D253E3">
              <w:rPr>
                <w:rFonts w:asciiTheme="minorHAnsi" w:hAnsiTheme="minorHAnsi" w:cs="Arial"/>
                <w:sz w:val="20"/>
                <w:szCs w:val="20"/>
                <w:lang w:val="fr-FR"/>
              </w:rPr>
              <w:t xml:space="preserve">(max 200 </w:t>
            </w:r>
            <w:r>
              <w:rPr>
                <w:rFonts w:asciiTheme="minorHAnsi" w:hAnsiTheme="minorHAnsi" w:cs="Arial"/>
                <w:sz w:val="20"/>
                <w:szCs w:val="20"/>
                <w:lang w:val="fr-FR"/>
              </w:rPr>
              <w:t>mots</w:t>
            </w:r>
            <w:r w:rsidR="004F58E5" w:rsidRPr="00D253E3">
              <w:rPr>
                <w:rFonts w:asciiTheme="minorHAnsi" w:hAnsiTheme="minorHAnsi" w:cs="Arial"/>
                <w:sz w:val="20"/>
                <w:szCs w:val="20"/>
                <w:lang w:val="fr-FR"/>
              </w:rPr>
              <w:t>)</w:t>
            </w:r>
            <w:r w:rsidR="00285CE5" w:rsidRPr="00D253E3">
              <w:rPr>
                <w:rFonts w:asciiTheme="minorHAnsi" w:hAnsiTheme="minorHAnsi" w:cs="Arial"/>
                <w:b/>
                <w:bCs/>
                <w:sz w:val="20"/>
                <w:szCs w:val="20"/>
                <w:lang w:val="fr-FR" w:eastAsia="fr-FR"/>
              </w:rPr>
              <w:tab/>
            </w:r>
            <w:r w:rsidR="00285CE5" w:rsidRPr="00D253E3">
              <w:rPr>
                <w:rFonts w:asciiTheme="minorHAnsi" w:hAnsiTheme="minorHAnsi" w:cs="Arial"/>
                <w:b/>
                <w:bCs/>
                <w:sz w:val="20"/>
                <w:szCs w:val="20"/>
                <w:lang w:val="fr-FR" w:eastAsia="fr-FR"/>
              </w:rPr>
              <w:tab/>
            </w:r>
          </w:p>
        </w:tc>
        <w:tc>
          <w:tcPr>
            <w:tcW w:w="7230" w:type="dxa"/>
          </w:tcPr>
          <w:p w14:paraId="231F8D58" w14:textId="5F2BD0C8" w:rsidR="00285CE5" w:rsidRPr="00D253E3" w:rsidRDefault="00814C05" w:rsidP="00814C05">
            <w:pPr>
              <w:tabs>
                <w:tab w:val="left" w:pos="10740"/>
              </w:tabs>
              <w:spacing w:after="100" w:line="240" w:lineRule="auto"/>
              <w:jc w:val="both"/>
              <w:rPr>
                <w:rFonts w:asciiTheme="minorHAnsi" w:hAnsiTheme="minorHAnsi" w:cs="Arial"/>
                <w:bCs/>
                <w:sz w:val="18"/>
                <w:szCs w:val="18"/>
                <w:lang w:val="fr-FR"/>
              </w:rPr>
            </w:pPr>
            <w:r w:rsidRPr="005209F1">
              <w:rPr>
                <w:rFonts w:asciiTheme="minorHAnsi" w:hAnsiTheme="minorHAnsi" w:cs="Arial"/>
                <w:bCs/>
                <w:sz w:val="18"/>
                <w:szCs w:val="18"/>
                <w:lang w:val="fr-FR"/>
              </w:rPr>
              <w:t xml:space="preserve">La pratique est institutionnellement, socialement, économiquement et </w:t>
            </w:r>
            <w:r>
              <w:rPr>
                <w:rFonts w:asciiTheme="minorHAnsi" w:hAnsiTheme="minorHAnsi" w:cs="Arial"/>
                <w:bCs/>
                <w:sz w:val="18"/>
                <w:szCs w:val="18"/>
                <w:lang w:val="fr-FR"/>
              </w:rPr>
              <w:t>/ ou écologiquement durable? S’</w:t>
            </w:r>
            <w:r w:rsidRPr="005209F1">
              <w:rPr>
                <w:rFonts w:asciiTheme="minorHAnsi" w:hAnsiTheme="minorHAnsi" w:cs="Arial"/>
                <w:bCs/>
                <w:sz w:val="18"/>
                <w:szCs w:val="18"/>
                <w:lang w:val="fr-FR"/>
              </w:rPr>
              <w:t xml:space="preserve">il vous plaît décrire. Si non, quels sont les éléments qui doivent être mis en place? Le cas échéant, indiquer les coûts totaux </w:t>
            </w:r>
            <w:r>
              <w:rPr>
                <w:rFonts w:asciiTheme="minorHAnsi" w:hAnsiTheme="minorHAnsi" w:cs="Arial"/>
                <w:bCs/>
                <w:sz w:val="18"/>
                <w:szCs w:val="18"/>
                <w:lang w:val="fr-FR"/>
              </w:rPr>
              <w:t>utilisés</w:t>
            </w:r>
            <w:r w:rsidRPr="005209F1">
              <w:rPr>
                <w:rFonts w:asciiTheme="minorHAnsi" w:hAnsiTheme="minorHAnsi" w:cs="Arial"/>
                <w:bCs/>
                <w:sz w:val="18"/>
                <w:szCs w:val="18"/>
                <w:lang w:val="fr-FR"/>
              </w:rPr>
              <w:t xml:space="preserve"> pour la mise en œuvre de la pratique. Autant que possible, fournir aussi des indications </w:t>
            </w:r>
            <w:r>
              <w:rPr>
                <w:rFonts w:asciiTheme="minorHAnsi" w:hAnsiTheme="minorHAnsi" w:cs="Arial"/>
                <w:bCs/>
                <w:sz w:val="18"/>
                <w:szCs w:val="18"/>
                <w:lang w:val="fr-FR"/>
              </w:rPr>
              <w:t>d'efficience des</w:t>
            </w:r>
            <w:r w:rsidRPr="005209F1">
              <w:rPr>
                <w:rFonts w:asciiTheme="minorHAnsi" w:hAnsiTheme="minorHAnsi" w:cs="Arial"/>
                <w:bCs/>
                <w:sz w:val="18"/>
                <w:szCs w:val="18"/>
                <w:lang w:val="fr-FR"/>
              </w:rPr>
              <w:t xml:space="preserve"> </w:t>
            </w:r>
            <w:r>
              <w:rPr>
                <w:rFonts w:asciiTheme="minorHAnsi" w:hAnsiTheme="minorHAnsi" w:cs="Arial"/>
                <w:bCs/>
                <w:sz w:val="18"/>
                <w:szCs w:val="18"/>
                <w:lang w:val="fr-FR"/>
              </w:rPr>
              <w:t>coûts</w:t>
            </w:r>
            <w:r w:rsidRPr="005209F1">
              <w:rPr>
                <w:rFonts w:asciiTheme="minorHAnsi" w:hAnsiTheme="minorHAnsi" w:cs="Arial"/>
                <w:bCs/>
                <w:sz w:val="18"/>
                <w:szCs w:val="18"/>
                <w:lang w:val="fr-FR"/>
              </w:rPr>
              <w:t>: Quels sont les avantages institutionnels, sociaux, économiques et / ou environnementaux par rapport au total des coûts?</w:t>
            </w:r>
          </w:p>
        </w:tc>
      </w:tr>
      <w:tr w:rsidR="00285CE5" w:rsidRPr="002A403F" w14:paraId="7FBB55CF" w14:textId="77777777" w:rsidTr="00285CE5">
        <w:tc>
          <w:tcPr>
            <w:tcW w:w="2376" w:type="dxa"/>
            <w:gridSpan w:val="2"/>
          </w:tcPr>
          <w:p w14:paraId="5DF08941" w14:textId="00CA26C8" w:rsidR="004F58E5" w:rsidRPr="00D253E3" w:rsidRDefault="00285CE5" w:rsidP="00285CE5">
            <w:pPr>
              <w:tabs>
                <w:tab w:val="left" w:pos="142"/>
                <w:tab w:val="left" w:pos="2977"/>
              </w:tabs>
              <w:spacing w:after="120" w:line="240" w:lineRule="auto"/>
              <w:rPr>
                <w:rFonts w:asciiTheme="minorHAnsi" w:hAnsiTheme="minorHAnsi" w:cs="Arial"/>
                <w:b/>
                <w:bCs/>
                <w:sz w:val="20"/>
                <w:szCs w:val="20"/>
                <w:lang w:val="fr-FR" w:eastAsia="fr-FR"/>
              </w:rPr>
            </w:pPr>
            <w:r w:rsidRPr="00D253E3">
              <w:rPr>
                <w:rFonts w:asciiTheme="minorHAnsi" w:hAnsiTheme="minorHAnsi" w:cs="Arial"/>
                <w:b/>
                <w:bCs/>
                <w:sz w:val="20"/>
                <w:szCs w:val="20"/>
                <w:lang w:val="fr-FR"/>
              </w:rPr>
              <w:t>R</w:t>
            </w:r>
            <w:r w:rsidR="007177E7" w:rsidRPr="007177E7">
              <w:rPr>
                <w:rFonts w:asciiTheme="minorHAnsi" w:hAnsiTheme="minorHAnsi"/>
                <w:b/>
                <w:bCs/>
                <w:sz w:val="20"/>
                <w:szCs w:val="20"/>
                <w:lang w:val="fr-FR"/>
              </w:rPr>
              <w:t>eproductibilité et l'adaptabilité</w:t>
            </w:r>
            <w:r w:rsidR="007177E7" w:rsidRPr="00D253E3">
              <w:rPr>
                <w:rFonts w:asciiTheme="minorHAnsi" w:hAnsiTheme="minorHAnsi" w:cs="Arial"/>
                <w:sz w:val="20"/>
                <w:szCs w:val="20"/>
                <w:lang w:val="fr-FR"/>
              </w:rPr>
              <w:t xml:space="preserve"> </w:t>
            </w:r>
            <w:r w:rsidR="004F58E5" w:rsidRPr="00D253E3">
              <w:rPr>
                <w:rFonts w:asciiTheme="minorHAnsi" w:hAnsiTheme="minorHAnsi" w:cs="Arial"/>
                <w:sz w:val="20"/>
                <w:szCs w:val="20"/>
                <w:lang w:val="fr-FR"/>
              </w:rPr>
              <w:t xml:space="preserve">(max 200 </w:t>
            </w:r>
            <w:r w:rsidR="007177E7">
              <w:rPr>
                <w:rFonts w:asciiTheme="minorHAnsi" w:hAnsiTheme="minorHAnsi" w:cs="Arial"/>
                <w:sz w:val="20"/>
                <w:szCs w:val="20"/>
                <w:lang w:val="fr-FR"/>
              </w:rPr>
              <w:t>mots</w:t>
            </w:r>
            <w:r w:rsidR="004F58E5" w:rsidRPr="00D253E3">
              <w:rPr>
                <w:rFonts w:asciiTheme="minorHAnsi" w:hAnsiTheme="minorHAnsi" w:cs="Arial"/>
                <w:sz w:val="20"/>
                <w:szCs w:val="20"/>
                <w:lang w:val="fr-FR"/>
              </w:rPr>
              <w:t>)</w:t>
            </w:r>
          </w:p>
        </w:tc>
        <w:tc>
          <w:tcPr>
            <w:tcW w:w="7230" w:type="dxa"/>
          </w:tcPr>
          <w:p w14:paraId="096184B2" w14:textId="22B0A524" w:rsidR="00814C05" w:rsidRPr="00814C05" w:rsidRDefault="00814C05" w:rsidP="00814C05">
            <w:pPr>
              <w:tabs>
                <w:tab w:val="left" w:pos="10740"/>
              </w:tabs>
              <w:spacing w:after="100" w:line="240" w:lineRule="auto"/>
              <w:jc w:val="both"/>
              <w:rPr>
                <w:rFonts w:asciiTheme="minorHAnsi" w:hAnsiTheme="minorHAnsi" w:cs="Arial"/>
                <w:bCs/>
                <w:sz w:val="18"/>
                <w:szCs w:val="18"/>
                <w:lang w:val="fr-FR"/>
              </w:rPr>
            </w:pPr>
            <w:r w:rsidRPr="00814C05">
              <w:rPr>
                <w:rFonts w:asciiTheme="minorHAnsi" w:hAnsiTheme="minorHAnsi" w:cs="Arial"/>
                <w:bCs/>
                <w:sz w:val="18"/>
                <w:szCs w:val="18"/>
                <w:lang w:val="fr-FR"/>
              </w:rPr>
              <w:t xml:space="preserve">À votre avis, quelles sont les possibilités </w:t>
            </w:r>
            <w:r w:rsidR="00A36B69">
              <w:rPr>
                <w:rFonts w:asciiTheme="minorHAnsi" w:hAnsiTheme="minorHAnsi" w:cs="Arial"/>
                <w:bCs/>
                <w:sz w:val="18"/>
                <w:szCs w:val="18"/>
                <w:lang w:val="fr-FR"/>
              </w:rPr>
              <w:t>d’extension de</w:t>
            </w:r>
            <w:r w:rsidR="00A36B69" w:rsidRPr="00814C05">
              <w:rPr>
                <w:rFonts w:asciiTheme="minorHAnsi" w:hAnsiTheme="minorHAnsi" w:cs="Arial"/>
                <w:bCs/>
                <w:sz w:val="18"/>
                <w:szCs w:val="18"/>
                <w:lang w:val="fr-FR"/>
              </w:rPr>
              <w:t xml:space="preserve"> </w:t>
            </w:r>
            <w:r w:rsidRPr="00814C05">
              <w:rPr>
                <w:rFonts w:asciiTheme="minorHAnsi" w:hAnsiTheme="minorHAnsi" w:cs="Arial"/>
                <w:bCs/>
                <w:sz w:val="18"/>
                <w:szCs w:val="18"/>
                <w:lang w:val="fr-FR"/>
              </w:rPr>
              <w:t xml:space="preserve">la pratique plus largement? Si vous deviez donner un conseil aux hommes et femmes d'une autre zone géographique, quelles sont les conditions qui doivent être remplies pour </w:t>
            </w:r>
            <w:r>
              <w:rPr>
                <w:rFonts w:asciiTheme="minorHAnsi" w:hAnsiTheme="minorHAnsi" w:cs="Arial"/>
                <w:bCs/>
                <w:sz w:val="18"/>
                <w:szCs w:val="18"/>
                <w:lang w:val="fr-FR"/>
              </w:rPr>
              <w:t xml:space="preserve">assurer </w:t>
            </w:r>
            <w:r w:rsidRPr="00814C05">
              <w:rPr>
                <w:rFonts w:asciiTheme="minorHAnsi" w:hAnsiTheme="minorHAnsi" w:cs="Arial"/>
                <w:bCs/>
                <w:sz w:val="18"/>
                <w:szCs w:val="18"/>
                <w:lang w:val="fr-FR"/>
              </w:rPr>
              <w:t xml:space="preserve">que la pratique </w:t>
            </w:r>
            <w:r>
              <w:rPr>
                <w:rFonts w:asciiTheme="minorHAnsi" w:hAnsiTheme="minorHAnsi" w:cs="Arial"/>
                <w:bCs/>
                <w:sz w:val="18"/>
                <w:szCs w:val="18"/>
                <w:lang w:val="fr-FR"/>
              </w:rPr>
              <w:t>soi</w:t>
            </w:r>
            <w:r w:rsidR="00A36B69">
              <w:rPr>
                <w:rFonts w:asciiTheme="minorHAnsi" w:hAnsiTheme="minorHAnsi" w:cs="Arial"/>
                <w:bCs/>
                <w:sz w:val="18"/>
                <w:szCs w:val="18"/>
                <w:lang w:val="fr-FR"/>
              </w:rPr>
              <w:t>t</w:t>
            </w:r>
            <w:r w:rsidRPr="00814C05">
              <w:rPr>
                <w:rFonts w:asciiTheme="minorHAnsi" w:hAnsiTheme="minorHAnsi" w:cs="Arial"/>
                <w:bCs/>
                <w:sz w:val="18"/>
                <w:szCs w:val="18"/>
                <w:lang w:val="fr-FR"/>
              </w:rPr>
              <w:t xml:space="preserve"> répliqué</w:t>
            </w:r>
            <w:r w:rsidR="00A36B69">
              <w:rPr>
                <w:rFonts w:asciiTheme="minorHAnsi" w:hAnsiTheme="minorHAnsi" w:cs="Arial"/>
                <w:bCs/>
                <w:sz w:val="18"/>
                <w:szCs w:val="18"/>
                <w:lang w:val="fr-FR"/>
              </w:rPr>
              <w:t>e</w:t>
            </w:r>
            <w:r w:rsidRPr="00814C05">
              <w:rPr>
                <w:rFonts w:asciiTheme="minorHAnsi" w:hAnsiTheme="minorHAnsi" w:cs="Arial"/>
                <w:bCs/>
                <w:sz w:val="18"/>
                <w:szCs w:val="18"/>
                <w:lang w:val="fr-FR"/>
              </w:rPr>
              <w:t xml:space="preserve"> et adapté</w:t>
            </w:r>
            <w:r w:rsidR="00A36B69">
              <w:rPr>
                <w:rFonts w:asciiTheme="minorHAnsi" w:hAnsiTheme="minorHAnsi" w:cs="Arial"/>
                <w:bCs/>
                <w:sz w:val="18"/>
                <w:szCs w:val="18"/>
                <w:lang w:val="fr-FR"/>
              </w:rPr>
              <w:t>e</w:t>
            </w:r>
            <w:r w:rsidRPr="00814C05">
              <w:rPr>
                <w:rFonts w:asciiTheme="minorHAnsi" w:hAnsiTheme="minorHAnsi" w:cs="Arial"/>
                <w:bCs/>
                <w:sz w:val="18"/>
                <w:szCs w:val="18"/>
                <w:lang w:val="fr-FR"/>
              </w:rPr>
              <w:t xml:space="preserve"> </w:t>
            </w:r>
            <w:r w:rsidR="00A36B69">
              <w:rPr>
                <w:rFonts w:asciiTheme="minorHAnsi" w:hAnsiTheme="minorHAnsi" w:cs="Arial"/>
                <w:bCs/>
                <w:sz w:val="18"/>
                <w:szCs w:val="18"/>
                <w:lang w:val="fr-FR"/>
              </w:rPr>
              <w:t>à un</w:t>
            </w:r>
            <w:r w:rsidRPr="00814C05">
              <w:rPr>
                <w:rFonts w:asciiTheme="minorHAnsi" w:hAnsiTheme="minorHAnsi" w:cs="Arial"/>
                <w:bCs/>
                <w:sz w:val="18"/>
                <w:szCs w:val="18"/>
                <w:lang w:val="fr-FR"/>
              </w:rPr>
              <w:t xml:space="preserve"> nouveau contexte? L'objectif est d'aller plus loin que la section «facteurs de succès» </w:t>
            </w:r>
            <w:r w:rsidR="00A36B69">
              <w:rPr>
                <w:rFonts w:asciiTheme="minorHAnsi" w:hAnsiTheme="minorHAnsi" w:cs="Arial"/>
                <w:bCs/>
                <w:sz w:val="18"/>
                <w:szCs w:val="18"/>
                <w:lang w:val="fr-FR"/>
              </w:rPr>
              <w:t xml:space="preserve">en </w:t>
            </w:r>
            <w:r w:rsidR="002A403F" w:rsidRPr="00814C05">
              <w:rPr>
                <w:rFonts w:asciiTheme="minorHAnsi" w:hAnsiTheme="minorHAnsi" w:cs="Arial"/>
                <w:bCs/>
                <w:sz w:val="18"/>
                <w:szCs w:val="18"/>
                <w:lang w:val="fr-FR"/>
              </w:rPr>
              <w:t>spécifi</w:t>
            </w:r>
            <w:r w:rsidR="002A403F">
              <w:rPr>
                <w:rFonts w:asciiTheme="minorHAnsi" w:hAnsiTheme="minorHAnsi" w:cs="Arial"/>
                <w:bCs/>
                <w:sz w:val="18"/>
                <w:szCs w:val="18"/>
                <w:lang w:val="fr-FR"/>
              </w:rPr>
              <w:t>ant</w:t>
            </w:r>
            <w:r w:rsidRPr="00814C05">
              <w:rPr>
                <w:rFonts w:asciiTheme="minorHAnsi" w:hAnsiTheme="minorHAnsi" w:cs="Arial"/>
                <w:bCs/>
                <w:sz w:val="18"/>
                <w:szCs w:val="18"/>
                <w:lang w:val="fr-FR"/>
              </w:rPr>
              <w:t xml:space="preserve"> </w:t>
            </w:r>
            <w:r w:rsidR="00A36B69">
              <w:rPr>
                <w:rFonts w:asciiTheme="minorHAnsi" w:hAnsiTheme="minorHAnsi" w:cs="Arial"/>
                <w:bCs/>
                <w:sz w:val="18"/>
                <w:szCs w:val="18"/>
                <w:lang w:val="fr-FR"/>
              </w:rPr>
              <w:t>l</w:t>
            </w:r>
            <w:r w:rsidRPr="00814C05">
              <w:rPr>
                <w:rFonts w:asciiTheme="minorHAnsi" w:hAnsiTheme="minorHAnsi" w:cs="Arial"/>
                <w:bCs/>
                <w:sz w:val="18"/>
                <w:szCs w:val="18"/>
                <w:lang w:val="fr-FR"/>
              </w:rPr>
              <w:t>es exigences pour la réplication de la pratique à plus grande échelle (national, régional, international).</w:t>
            </w:r>
          </w:p>
          <w:p w14:paraId="5F7AA93C" w14:textId="01137CD0" w:rsidR="00814C05" w:rsidRPr="00D253E3" w:rsidRDefault="00814C05" w:rsidP="00814C05">
            <w:pPr>
              <w:tabs>
                <w:tab w:val="left" w:pos="10740"/>
              </w:tabs>
              <w:spacing w:after="100" w:line="240" w:lineRule="auto"/>
              <w:jc w:val="both"/>
              <w:rPr>
                <w:rFonts w:asciiTheme="minorHAnsi" w:hAnsiTheme="minorHAnsi" w:cs="Arial"/>
                <w:bCs/>
                <w:sz w:val="18"/>
                <w:szCs w:val="18"/>
                <w:lang w:val="fr-FR"/>
              </w:rPr>
            </w:pPr>
          </w:p>
        </w:tc>
      </w:tr>
      <w:tr w:rsidR="00A72896" w:rsidRPr="002A403F" w14:paraId="6A47DA39" w14:textId="77777777" w:rsidTr="000953DF">
        <w:tc>
          <w:tcPr>
            <w:tcW w:w="2376" w:type="dxa"/>
            <w:gridSpan w:val="2"/>
          </w:tcPr>
          <w:p w14:paraId="6A9D88E2" w14:textId="41A29587" w:rsidR="004F58E5" w:rsidRPr="00D253E3" w:rsidRDefault="007177E7" w:rsidP="001525C9">
            <w:pPr>
              <w:tabs>
                <w:tab w:val="left" w:pos="2977"/>
              </w:tabs>
              <w:spacing w:after="120" w:line="240" w:lineRule="auto"/>
              <w:rPr>
                <w:rFonts w:asciiTheme="minorHAnsi" w:hAnsiTheme="minorHAnsi"/>
                <w:b/>
                <w:bCs/>
                <w:sz w:val="20"/>
                <w:szCs w:val="20"/>
                <w:lang w:val="fr-FR"/>
              </w:rPr>
            </w:pPr>
            <w:r>
              <w:rPr>
                <w:rFonts w:asciiTheme="minorHAnsi" w:hAnsiTheme="minorHAnsi"/>
                <w:b/>
                <w:bCs/>
                <w:sz w:val="20"/>
                <w:szCs w:val="20"/>
                <w:lang w:val="fr-FR"/>
              </w:rPr>
              <w:t>E</w:t>
            </w:r>
            <w:r w:rsidRPr="007177E7">
              <w:rPr>
                <w:rFonts w:asciiTheme="minorHAnsi" w:hAnsiTheme="minorHAnsi"/>
                <w:b/>
                <w:bCs/>
                <w:sz w:val="20"/>
                <w:szCs w:val="20"/>
                <w:lang w:val="fr-FR"/>
              </w:rPr>
              <w:t>quité/participation</w:t>
            </w:r>
            <w:r w:rsidRPr="00D253E3">
              <w:rPr>
                <w:rFonts w:asciiTheme="minorHAnsi" w:hAnsiTheme="minorHAnsi" w:cs="Arial"/>
                <w:sz w:val="20"/>
                <w:szCs w:val="20"/>
                <w:lang w:val="fr-FR"/>
              </w:rPr>
              <w:t xml:space="preserve"> </w:t>
            </w:r>
            <w:r w:rsidR="004F58E5" w:rsidRPr="00D253E3">
              <w:rPr>
                <w:rFonts w:asciiTheme="minorHAnsi" w:hAnsiTheme="minorHAnsi" w:cs="Arial"/>
                <w:sz w:val="20"/>
                <w:szCs w:val="20"/>
                <w:lang w:val="fr-FR"/>
              </w:rPr>
              <w:t xml:space="preserve">(max 200 </w:t>
            </w:r>
            <w:r>
              <w:rPr>
                <w:rFonts w:asciiTheme="minorHAnsi" w:hAnsiTheme="minorHAnsi" w:cs="Arial"/>
                <w:sz w:val="20"/>
                <w:szCs w:val="20"/>
                <w:lang w:val="fr-FR"/>
              </w:rPr>
              <w:t>mots</w:t>
            </w:r>
            <w:r w:rsidR="004F58E5" w:rsidRPr="00D253E3">
              <w:rPr>
                <w:rFonts w:asciiTheme="minorHAnsi" w:hAnsiTheme="minorHAnsi" w:cs="Arial"/>
                <w:sz w:val="20"/>
                <w:szCs w:val="20"/>
                <w:lang w:val="fr-FR"/>
              </w:rPr>
              <w:t>)</w:t>
            </w:r>
          </w:p>
        </w:tc>
        <w:tc>
          <w:tcPr>
            <w:tcW w:w="7230" w:type="dxa"/>
          </w:tcPr>
          <w:p w14:paraId="38994063" w14:textId="63A7F321" w:rsidR="00A72896" w:rsidRPr="00D253E3" w:rsidRDefault="00814C05" w:rsidP="00A36B69">
            <w:pPr>
              <w:tabs>
                <w:tab w:val="left" w:pos="142"/>
              </w:tabs>
              <w:spacing w:after="100" w:line="240" w:lineRule="auto"/>
              <w:jc w:val="both"/>
              <w:rPr>
                <w:rFonts w:asciiTheme="minorHAnsi" w:hAnsiTheme="minorHAnsi" w:cs="Arial"/>
                <w:bCs/>
                <w:sz w:val="18"/>
                <w:szCs w:val="18"/>
                <w:lang w:val="fr-FR"/>
              </w:rPr>
            </w:pPr>
            <w:r w:rsidRPr="00814C05">
              <w:rPr>
                <w:rFonts w:asciiTheme="minorHAnsi" w:hAnsiTheme="minorHAnsi" w:cs="Arial"/>
                <w:bCs/>
                <w:sz w:val="18"/>
                <w:szCs w:val="18"/>
                <w:lang w:val="fr-FR"/>
              </w:rPr>
              <w:t>Expliquer comment la pratique est sensible aux principes de l'inclusion et de l'équité. Considérez les aspects suivants. Est-ce que tous les membres participent et influencent le processus et la prise de décision (en particulier concernant l'inclusion</w:t>
            </w:r>
            <w:r w:rsidR="00DA79F4">
              <w:rPr>
                <w:rFonts w:asciiTheme="minorHAnsi" w:hAnsiTheme="minorHAnsi" w:cs="Arial"/>
                <w:bCs/>
                <w:sz w:val="18"/>
                <w:szCs w:val="18"/>
                <w:lang w:val="fr-FR"/>
              </w:rPr>
              <w:t>,</w:t>
            </w:r>
            <w:r w:rsidRPr="00814C05">
              <w:rPr>
                <w:rFonts w:asciiTheme="minorHAnsi" w:hAnsiTheme="minorHAnsi" w:cs="Arial"/>
                <w:bCs/>
                <w:sz w:val="18"/>
                <w:szCs w:val="18"/>
                <w:lang w:val="fr-FR"/>
              </w:rPr>
              <w:t xml:space="preserve"> </w:t>
            </w:r>
            <w:r w:rsidR="00DA79F4" w:rsidRPr="00814C05">
              <w:rPr>
                <w:rFonts w:asciiTheme="minorHAnsi" w:hAnsiTheme="minorHAnsi" w:cs="Arial"/>
                <w:bCs/>
                <w:sz w:val="18"/>
                <w:szCs w:val="18"/>
                <w:lang w:val="fr-FR"/>
              </w:rPr>
              <w:t xml:space="preserve">le rôle et éventuellement le leadership </w:t>
            </w:r>
            <w:r w:rsidR="00DA79F4">
              <w:rPr>
                <w:rFonts w:asciiTheme="minorHAnsi" w:hAnsiTheme="minorHAnsi" w:cs="Arial"/>
                <w:bCs/>
                <w:sz w:val="18"/>
                <w:szCs w:val="18"/>
                <w:lang w:val="fr-FR"/>
              </w:rPr>
              <w:t>des groupes les plus faibles</w:t>
            </w:r>
            <w:r w:rsidRPr="00814C05">
              <w:rPr>
                <w:rFonts w:asciiTheme="minorHAnsi" w:hAnsiTheme="minorHAnsi" w:cs="Arial"/>
                <w:bCs/>
                <w:sz w:val="18"/>
                <w:szCs w:val="18"/>
                <w:lang w:val="fr-FR"/>
              </w:rPr>
              <w:t xml:space="preserve"> comme les femmes et les jeunes)? Comment l'adhésion, formel ou informel, </w:t>
            </w:r>
            <w:r w:rsidR="00A36B69">
              <w:rPr>
                <w:rFonts w:asciiTheme="minorHAnsi" w:hAnsiTheme="minorHAnsi" w:cs="Arial"/>
                <w:bCs/>
                <w:sz w:val="18"/>
                <w:szCs w:val="18"/>
                <w:lang w:val="fr-FR"/>
              </w:rPr>
              <w:t xml:space="preserve">est-elle </w:t>
            </w:r>
            <w:r w:rsidRPr="00814C05">
              <w:rPr>
                <w:rFonts w:asciiTheme="minorHAnsi" w:hAnsiTheme="minorHAnsi" w:cs="Arial"/>
                <w:bCs/>
                <w:sz w:val="18"/>
                <w:szCs w:val="18"/>
                <w:lang w:val="fr-FR"/>
              </w:rPr>
              <w:t>accordé</w:t>
            </w:r>
            <w:r w:rsidR="00A36B69">
              <w:rPr>
                <w:rFonts w:asciiTheme="minorHAnsi" w:hAnsiTheme="minorHAnsi" w:cs="Arial"/>
                <w:bCs/>
                <w:sz w:val="18"/>
                <w:szCs w:val="18"/>
                <w:lang w:val="fr-FR"/>
              </w:rPr>
              <w:t>e</w:t>
            </w:r>
            <w:r w:rsidRPr="00814C05">
              <w:rPr>
                <w:rFonts w:asciiTheme="minorHAnsi" w:hAnsiTheme="minorHAnsi" w:cs="Arial"/>
                <w:bCs/>
                <w:sz w:val="18"/>
                <w:szCs w:val="18"/>
                <w:lang w:val="fr-FR"/>
              </w:rPr>
              <w:t xml:space="preserve"> (quels sont les facteurs discriminants)? Qui sont les leaders, comment sont-ils choisis,</w:t>
            </w:r>
            <w:r w:rsidR="00DA79F4">
              <w:rPr>
                <w:rFonts w:asciiTheme="minorHAnsi" w:hAnsiTheme="minorHAnsi" w:cs="Arial"/>
                <w:bCs/>
                <w:sz w:val="18"/>
                <w:szCs w:val="18"/>
                <w:lang w:val="fr-FR"/>
              </w:rPr>
              <w:t xml:space="preserve"> et</w:t>
            </w:r>
            <w:r w:rsidR="00A36B69">
              <w:rPr>
                <w:rFonts w:asciiTheme="minorHAnsi" w:hAnsiTheme="minorHAnsi" w:cs="Arial"/>
                <w:bCs/>
                <w:sz w:val="18"/>
                <w:szCs w:val="18"/>
                <w:lang w:val="fr-FR"/>
              </w:rPr>
              <w:t xml:space="preserve"> quels</w:t>
            </w:r>
            <w:r w:rsidR="00DA79F4">
              <w:rPr>
                <w:rFonts w:asciiTheme="minorHAnsi" w:hAnsiTheme="minorHAnsi" w:cs="Arial"/>
                <w:bCs/>
                <w:sz w:val="18"/>
                <w:szCs w:val="18"/>
                <w:lang w:val="fr-FR"/>
              </w:rPr>
              <w:t xml:space="preserve"> sont les sous-groupes représentés par les </w:t>
            </w:r>
            <w:r w:rsidR="00DA79F4">
              <w:rPr>
                <w:rFonts w:asciiTheme="minorHAnsi" w:hAnsiTheme="minorHAnsi" w:cs="Arial"/>
                <w:bCs/>
                <w:sz w:val="18"/>
                <w:szCs w:val="18"/>
                <w:lang w:val="fr-FR"/>
              </w:rPr>
              <w:lastRenderedPageBreak/>
              <w:t>leaders</w:t>
            </w:r>
            <w:r w:rsidRPr="00814C05">
              <w:rPr>
                <w:rFonts w:asciiTheme="minorHAnsi" w:hAnsiTheme="minorHAnsi" w:cs="Arial"/>
                <w:bCs/>
                <w:sz w:val="18"/>
                <w:szCs w:val="18"/>
                <w:lang w:val="fr-FR"/>
              </w:rPr>
              <w:t>?</w:t>
            </w:r>
          </w:p>
        </w:tc>
      </w:tr>
      <w:tr w:rsidR="00A72896" w:rsidRPr="002A403F" w14:paraId="465EA6E1" w14:textId="77777777" w:rsidTr="000953DF">
        <w:tc>
          <w:tcPr>
            <w:tcW w:w="2376" w:type="dxa"/>
            <w:gridSpan w:val="2"/>
          </w:tcPr>
          <w:p w14:paraId="1258AD9C" w14:textId="3D272257" w:rsidR="004F58E5" w:rsidRPr="00D253E3" w:rsidRDefault="007177E7" w:rsidP="001525C9">
            <w:pPr>
              <w:tabs>
                <w:tab w:val="left" w:pos="2977"/>
              </w:tabs>
              <w:spacing w:after="120" w:line="240" w:lineRule="auto"/>
              <w:rPr>
                <w:rFonts w:asciiTheme="minorHAnsi" w:hAnsiTheme="minorHAnsi"/>
                <w:b/>
                <w:bCs/>
                <w:sz w:val="20"/>
                <w:szCs w:val="20"/>
                <w:lang w:val="fr-FR"/>
              </w:rPr>
            </w:pPr>
            <w:r>
              <w:rPr>
                <w:rFonts w:asciiTheme="minorHAnsi" w:hAnsiTheme="minorHAnsi"/>
                <w:b/>
                <w:bCs/>
                <w:sz w:val="20"/>
                <w:szCs w:val="20"/>
                <w:lang w:val="fr-FR"/>
              </w:rPr>
              <w:lastRenderedPageBreak/>
              <w:t>S</w:t>
            </w:r>
            <w:r w:rsidRPr="007177E7">
              <w:rPr>
                <w:rFonts w:asciiTheme="minorHAnsi" w:hAnsiTheme="minorHAnsi"/>
                <w:b/>
                <w:bCs/>
                <w:sz w:val="20"/>
                <w:szCs w:val="20"/>
                <w:lang w:val="fr-FR"/>
              </w:rPr>
              <w:t>ensibilité a</w:t>
            </w:r>
            <w:r w:rsidR="00A36B69">
              <w:rPr>
                <w:rFonts w:asciiTheme="minorHAnsi" w:hAnsiTheme="minorHAnsi"/>
                <w:b/>
                <w:bCs/>
                <w:sz w:val="20"/>
                <w:szCs w:val="20"/>
                <w:lang w:val="fr-FR"/>
              </w:rPr>
              <w:t xml:space="preserve">ux </w:t>
            </w:r>
            <w:r w:rsidRPr="007177E7">
              <w:rPr>
                <w:rFonts w:asciiTheme="minorHAnsi" w:hAnsiTheme="minorHAnsi"/>
                <w:b/>
                <w:bCs/>
                <w:sz w:val="20"/>
                <w:szCs w:val="20"/>
                <w:lang w:val="fr-FR"/>
              </w:rPr>
              <w:t>questions de genre</w:t>
            </w:r>
            <w:r w:rsidRPr="00D253E3">
              <w:rPr>
                <w:rFonts w:asciiTheme="minorHAnsi" w:hAnsiTheme="minorHAnsi" w:cs="Arial"/>
                <w:sz w:val="20"/>
                <w:szCs w:val="20"/>
                <w:lang w:val="fr-FR"/>
              </w:rPr>
              <w:t xml:space="preserve"> </w:t>
            </w:r>
            <w:r w:rsidR="004F58E5" w:rsidRPr="00D253E3">
              <w:rPr>
                <w:rFonts w:asciiTheme="minorHAnsi" w:hAnsiTheme="minorHAnsi" w:cs="Arial"/>
                <w:sz w:val="20"/>
                <w:szCs w:val="20"/>
                <w:lang w:val="fr-FR"/>
              </w:rPr>
              <w:t xml:space="preserve">(max 100 </w:t>
            </w:r>
            <w:r>
              <w:rPr>
                <w:rFonts w:asciiTheme="minorHAnsi" w:hAnsiTheme="minorHAnsi" w:cs="Arial"/>
                <w:sz w:val="20"/>
                <w:szCs w:val="20"/>
                <w:lang w:val="fr-FR"/>
              </w:rPr>
              <w:t>mots</w:t>
            </w:r>
            <w:r w:rsidR="004F58E5" w:rsidRPr="00D253E3">
              <w:rPr>
                <w:rFonts w:asciiTheme="minorHAnsi" w:hAnsiTheme="minorHAnsi" w:cs="Arial"/>
                <w:sz w:val="20"/>
                <w:szCs w:val="20"/>
                <w:lang w:val="fr-FR"/>
              </w:rPr>
              <w:t>)</w:t>
            </w:r>
          </w:p>
        </w:tc>
        <w:tc>
          <w:tcPr>
            <w:tcW w:w="7230" w:type="dxa"/>
          </w:tcPr>
          <w:p w14:paraId="6F08F9A8" w14:textId="0F3C44E9" w:rsidR="00A72896" w:rsidRPr="00DA3322" w:rsidRDefault="00814C05" w:rsidP="00A36B69">
            <w:pPr>
              <w:spacing w:after="60"/>
              <w:jc w:val="both"/>
              <w:rPr>
                <w:rFonts w:asciiTheme="minorHAnsi" w:hAnsiTheme="minorHAnsi"/>
                <w:sz w:val="18"/>
                <w:szCs w:val="18"/>
                <w:lang w:val="fr-FR"/>
              </w:rPr>
            </w:pPr>
            <w:r w:rsidRPr="00814C05">
              <w:rPr>
                <w:rFonts w:asciiTheme="minorHAnsi" w:hAnsiTheme="minorHAnsi" w:cs="Arial"/>
                <w:bCs/>
                <w:sz w:val="18"/>
                <w:szCs w:val="18"/>
                <w:lang w:val="fr-FR"/>
              </w:rPr>
              <w:t xml:space="preserve">Expliquer comment la pratique </w:t>
            </w:r>
            <w:r>
              <w:rPr>
                <w:rFonts w:asciiTheme="minorHAnsi" w:hAnsiTheme="minorHAnsi" w:cs="Arial"/>
                <w:bCs/>
                <w:sz w:val="18"/>
                <w:szCs w:val="18"/>
                <w:lang w:val="fr-FR"/>
              </w:rPr>
              <w:t xml:space="preserve">a </w:t>
            </w:r>
            <w:r w:rsidRPr="00814C05">
              <w:rPr>
                <w:rFonts w:asciiTheme="minorHAnsi" w:hAnsiTheme="minorHAnsi" w:cs="Arial"/>
                <w:bCs/>
                <w:sz w:val="18"/>
                <w:szCs w:val="18"/>
                <w:lang w:val="fr-FR"/>
              </w:rPr>
              <w:t>consid</w:t>
            </w:r>
            <w:r w:rsidR="002B7434">
              <w:rPr>
                <w:rFonts w:asciiTheme="minorHAnsi" w:hAnsiTheme="minorHAnsi" w:cs="Arial"/>
                <w:bCs/>
                <w:sz w:val="18"/>
                <w:szCs w:val="18"/>
                <w:lang w:val="fr-FR"/>
              </w:rPr>
              <w:t>é</w:t>
            </w:r>
            <w:r w:rsidRPr="00814C05">
              <w:rPr>
                <w:rFonts w:asciiTheme="minorHAnsi" w:hAnsiTheme="minorHAnsi" w:cs="Arial"/>
                <w:bCs/>
                <w:sz w:val="18"/>
                <w:szCs w:val="18"/>
                <w:lang w:val="fr-FR"/>
              </w:rPr>
              <w:t>r</w:t>
            </w:r>
            <w:r w:rsidR="00A36B69">
              <w:rPr>
                <w:rFonts w:asciiTheme="minorHAnsi" w:hAnsiTheme="minorHAnsi" w:cs="Arial"/>
                <w:bCs/>
                <w:sz w:val="18"/>
                <w:szCs w:val="18"/>
                <w:lang w:val="fr-FR"/>
              </w:rPr>
              <w:t>é</w:t>
            </w:r>
            <w:r w:rsidRPr="00814C05">
              <w:rPr>
                <w:rFonts w:asciiTheme="minorHAnsi" w:hAnsiTheme="minorHAnsi" w:cs="Arial"/>
                <w:bCs/>
                <w:sz w:val="18"/>
                <w:szCs w:val="18"/>
                <w:lang w:val="fr-FR"/>
              </w:rPr>
              <w:t xml:space="preserve"> </w:t>
            </w:r>
            <w:r>
              <w:rPr>
                <w:rFonts w:asciiTheme="minorHAnsi" w:hAnsiTheme="minorHAnsi" w:cs="Arial"/>
                <w:bCs/>
                <w:sz w:val="18"/>
                <w:szCs w:val="18"/>
                <w:lang w:val="fr-FR"/>
              </w:rPr>
              <w:t>les</w:t>
            </w:r>
            <w:r w:rsidRPr="00814C05">
              <w:rPr>
                <w:rFonts w:asciiTheme="minorHAnsi" w:hAnsiTheme="minorHAnsi" w:cs="Arial"/>
                <w:bCs/>
                <w:sz w:val="18"/>
                <w:szCs w:val="18"/>
                <w:lang w:val="fr-FR"/>
              </w:rPr>
              <w:t xml:space="preserve"> différents risques, besoins et opportunités</w:t>
            </w:r>
            <w:r w:rsidRPr="00D253E3">
              <w:rPr>
                <w:rFonts w:asciiTheme="minorHAnsi" w:hAnsiTheme="minorHAnsi"/>
                <w:sz w:val="18"/>
                <w:szCs w:val="18"/>
                <w:lang w:val="fr-FR"/>
              </w:rPr>
              <w:t xml:space="preserve"> </w:t>
            </w:r>
            <w:r w:rsidRPr="00814C05">
              <w:rPr>
                <w:rFonts w:asciiTheme="minorHAnsi" w:hAnsiTheme="minorHAnsi" w:cs="Arial"/>
                <w:bCs/>
                <w:sz w:val="18"/>
                <w:szCs w:val="18"/>
                <w:lang w:val="fr-FR"/>
              </w:rPr>
              <w:t>des femmes et des hommes</w:t>
            </w:r>
            <w:r>
              <w:rPr>
                <w:rFonts w:asciiTheme="minorHAnsi" w:hAnsiTheme="minorHAnsi" w:cs="Arial"/>
                <w:bCs/>
                <w:sz w:val="18"/>
                <w:szCs w:val="18"/>
                <w:lang w:val="fr-FR"/>
              </w:rPr>
              <w:t>.</w:t>
            </w:r>
            <w:r w:rsidRPr="00814C05">
              <w:rPr>
                <w:rFonts w:asciiTheme="minorHAnsi" w:hAnsiTheme="minorHAnsi" w:cs="Arial"/>
                <w:bCs/>
                <w:sz w:val="18"/>
                <w:szCs w:val="18"/>
                <w:lang w:val="fr-FR"/>
              </w:rPr>
              <w:t xml:space="preserve"> </w:t>
            </w:r>
          </w:p>
        </w:tc>
      </w:tr>
    </w:tbl>
    <w:p w14:paraId="3834E187" w14:textId="77777777" w:rsidR="006B2336" w:rsidRPr="00DA3322" w:rsidRDefault="006B2336">
      <w:pPr>
        <w:rPr>
          <w:rFonts w:asciiTheme="minorHAnsi" w:hAnsiTheme="minorHAnsi"/>
          <w:sz w:val="20"/>
          <w:szCs w:val="20"/>
          <w:lang w:val="fr-FR"/>
        </w:rPr>
      </w:pPr>
    </w:p>
    <w:sectPr w:rsidR="006B2336" w:rsidRPr="00DA3322" w:rsidSect="009C087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5D5B5" w14:textId="77777777" w:rsidR="00884932" w:rsidRDefault="00884932" w:rsidP="00017E50">
      <w:pPr>
        <w:spacing w:after="0" w:line="240" w:lineRule="auto"/>
      </w:pPr>
      <w:r>
        <w:separator/>
      </w:r>
    </w:p>
  </w:endnote>
  <w:endnote w:type="continuationSeparator" w:id="0">
    <w:p w14:paraId="2281C20B" w14:textId="77777777" w:rsidR="00884932" w:rsidRDefault="00884932" w:rsidP="0001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8356" w14:textId="77777777" w:rsidR="00884932" w:rsidRDefault="00884932" w:rsidP="00017E50">
      <w:pPr>
        <w:spacing w:after="0" w:line="240" w:lineRule="auto"/>
      </w:pPr>
      <w:r>
        <w:separator/>
      </w:r>
    </w:p>
  </w:footnote>
  <w:footnote w:type="continuationSeparator" w:id="0">
    <w:p w14:paraId="71CC8596" w14:textId="77777777" w:rsidR="00884932" w:rsidRDefault="00884932" w:rsidP="00017E50">
      <w:pPr>
        <w:spacing w:after="0" w:line="240" w:lineRule="auto"/>
      </w:pPr>
      <w:r>
        <w:continuationSeparator/>
      </w:r>
    </w:p>
  </w:footnote>
  <w:footnote w:id="1">
    <w:p w14:paraId="6C61A539" w14:textId="74B515C6" w:rsidR="001E6388" w:rsidRPr="00AB00E2" w:rsidRDefault="001E6388" w:rsidP="00AB00E2">
      <w:pPr>
        <w:pStyle w:val="FootnoteText"/>
        <w:jc w:val="both"/>
        <w:rPr>
          <w:rFonts w:asciiTheme="minorHAnsi" w:hAnsiTheme="minorHAnsi"/>
          <w:sz w:val="18"/>
          <w:szCs w:val="18"/>
          <w:lang w:val="fr-FR"/>
        </w:rPr>
      </w:pPr>
      <w:r w:rsidRPr="00017E50">
        <w:rPr>
          <w:rStyle w:val="FootnoteReference"/>
          <w:rFonts w:asciiTheme="minorHAnsi" w:hAnsiTheme="minorHAnsi"/>
          <w:sz w:val="18"/>
          <w:szCs w:val="18"/>
        </w:rPr>
        <w:footnoteRef/>
      </w:r>
      <w:r w:rsidRPr="00AB00E2">
        <w:rPr>
          <w:rFonts w:asciiTheme="minorHAnsi" w:hAnsiTheme="minorHAnsi"/>
          <w:sz w:val="18"/>
          <w:szCs w:val="18"/>
          <w:lang w:val="fr-FR"/>
        </w:rPr>
        <w:t xml:space="preserve"> </w:t>
      </w:r>
      <w:r w:rsidR="00AB00E2" w:rsidRPr="00AB00E2">
        <w:rPr>
          <w:rFonts w:asciiTheme="minorHAnsi" w:hAnsiTheme="minorHAnsi"/>
          <w:sz w:val="18"/>
          <w:szCs w:val="18"/>
          <w:lang w:val="fr-FR"/>
        </w:rPr>
        <w:t xml:space="preserve">Cela exclut les filets de sécurité informels purement basées sur </w:t>
      </w:r>
      <w:r w:rsidR="00AB00E2">
        <w:rPr>
          <w:rFonts w:asciiTheme="minorHAnsi" w:hAnsiTheme="minorHAnsi"/>
          <w:sz w:val="18"/>
          <w:szCs w:val="18"/>
          <w:lang w:val="fr-FR"/>
        </w:rPr>
        <w:t xml:space="preserve">les relations de </w:t>
      </w:r>
      <w:r w:rsidR="00AB00E2" w:rsidRPr="00AB00E2">
        <w:rPr>
          <w:rFonts w:asciiTheme="minorHAnsi" w:hAnsiTheme="minorHAnsi"/>
          <w:sz w:val="18"/>
          <w:szCs w:val="18"/>
          <w:lang w:val="fr-FR"/>
        </w:rPr>
        <w:t xml:space="preserve">famille, amis ou </w:t>
      </w:r>
      <w:r w:rsidR="00AB00E2">
        <w:rPr>
          <w:rFonts w:asciiTheme="minorHAnsi" w:hAnsiTheme="minorHAnsi"/>
          <w:sz w:val="18"/>
          <w:szCs w:val="18"/>
          <w:lang w:val="fr-FR"/>
        </w:rPr>
        <w:t>parenté</w:t>
      </w:r>
      <w:r w:rsidR="00D253E3">
        <w:rPr>
          <w:rFonts w:asciiTheme="minorHAnsi" w:hAnsiTheme="minorHAnsi"/>
          <w:sz w:val="18"/>
          <w:szCs w:val="18"/>
          <w:lang w:val="fr-FR"/>
        </w:rPr>
        <w:t>,</w:t>
      </w:r>
      <w:r w:rsidR="00AB00E2">
        <w:rPr>
          <w:rFonts w:asciiTheme="minorHAnsi" w:hAnsiTheme="minorHAnsi"/>
          <w:sz w:val="18"/>
          <w:szCs w:val="18"/>
          <w:lang w:val="fr-FR"/>
        </w:rPr>
        <w:t xml:space="preserve"> et fonctionnants </w:t>
      </w:r>
      <w:r w:rsidR="00AB00E2" w:rsidRPr="00AB00E2">
        <w:rPr>
          <w:rFonts w:asciiTheme="minorHAnsi" w:hAnsiTheme="minorHAnsi"/>
          <w:sz w:val="18"/>
          <w:szCs w:val="18"/>
          <w:lang w:val="fr-FR"/>
        </w:rPr>
        <w:t>sur une base occasionnelle</w:t>
      </w:r>
      <w:r w:rsidRPr="00AB00E2">
        <w:rPr>
          <w:rFonts w:asciiTheme="minorHAnsi" w:hAnsiTheme="minorHAnsi"/>
          <w:sz w:val="18"/>
          <w:szCs w:val="18"/>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7D21"/>
    <w:multiLevelType w:val="hybridMultilevel"/>
    <w:tmpl w:val="5DAA9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8D54F2"/>
    <w:multiLevelType w:val="hybridMultilevel"/>
    <w:tmpl w:val="E104F948"/>
    <w:lvl w:ilvl="0" w:tplc="23F60B12">
      <w:numFmt w:val="bullet"/>
      <w:lvlText w:val="-"/>
      <w:lvlJc w:val="left"/>
      <w:pPr>
        <w:ind w:left="360" w:hanging="360"/>
      </w:pPr>
      <w:rPr>
        <w:rFonts w:ascii="Calibri" w:eastAsiaTheme="minorHAnsi" w:hAnsi="Calibri" w:cstheme="minorBidi" w:hint="default"/>
        <w:color w:val="auto"/>
      </w:rPr>
    </w:lvl>
    <w:lvl w:ilvl="1" w:tplc="23F60B12">
      <w:numFmt w:val="bullet"/>
      <w:lvlText w:val="-"/>
      <w:lvlJc w:val="left"/>
      <w:pPr>
        <w:ind w:left="1080" w:hanging="360"/>
      </w:pPr>
      <w:rPr>
        <w:rFonts w:ascii="Calibri" w:eastAsiaTheme="minorHAnsi" w:hAnsi="Calibri" w:cstheme="minorBidi"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FE493E"/>
    <w:multiLevelType w:val="hybridMultilevel"/>
    <w:tmpl w:val="11C4F1C0"/>
    <w:lvl w:ilvl="0" w:tplc="F992EAB2">
      <w:start w:val="1"/>
      <w:numFmt w:val="bullet"/>
      <w:lvlText w:val="o"/>
      <w:lvlJc w:val="left"/>
      <w:pPr>
        <w:ind w:left="502" w:hanging="360"/>
      </w:pPr>
      <w:rPr>
        <w:rFonts w:ascii="Courier New" w:hAnsi="Courier New" w:cs="Courier New" w:hint="default"/>
        <w:sz w:val="32"/>
        <w:szCs w:val="3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67656C63"/>
    <w:multiLevelType w:val="hybridMultilevel"/>
    <w:tmpl w:val="9BD4C2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36"/>
    <w:rsid w:val="00017E50"/>
    <w:rsid w:val="00024F9D"/>
    <w:rsid w:val="00032A82"/>
    <w:rsid w:val="00040405"/>
    <w:rsid w:val="000829F3"/>
    <w:rsid w:val="00083628"/>
    <w:rsid w:val="000953DF"/>
    <w:rsid w:val="000A3418"/>
    <w:rsid w:val="000A5051"/>
    <w:rsid w:val="001147F8"/>
    <w:rsid w:val="00134C25"/>
    <w:rsid w:val="00136051"/>
    <w:rsid w:val="001425DE"/>
    <w:rsid w:val="001525C9"/>
    <w:rsid w:val="0015769A"/>
    <w:rsid w:val="00186FC2"/>
    <w:rsid w:val="00187DE1"/>
    <w:rsid w:val="00193DE5"/>
    <w:rsid w:val="001E6388"/>
    <w:rsid w:val="001E76E9"/>
    <w:rsid w:val="002075A6"/>
    <w:rsid w:val="00212688"/>
    <w:rsid w:val="0022317E"/>
    <w:rsid w:val="002307B8"/>
    <w:rsid w:val="00266F98"/>
    <w:rsid w:val="00276822"/>
    <w:rsid w:val="00285CE5"/>
    <w:rsid w:val="00287334"/>
    <w:rsid w:val="002A403F"/>
    <w:rsid w:val="002A75B7"/>
    <w:rsid w:val="002B7434"/>
    <w:rsid w:val="002E601C"/>
    <w:rsid w:val="003031DF"/>
    <w:rsid w:val="00313E4C"/>
    <w:rsid w:val="003146D4"/>
    <w:rsid w:val="003D0100"/>
    <w:rsid w:val="00443724"/>
    <w:rsid w:val="004B2B4E"/>
    <w:rsid w:val="004B770E"/>
    <w:rsid w:val="004D25CC"/>
    <w:rsid w:val="004F58E5"/>
    <w:rsid w:val="0050299E"/>
    <w:rsid w:val="005036C2"/>
    <w:rsid w:val="00503D85"/>
    <w:rsid w:val="00513CB5"/>
    <w:rsid w:val="005209F1"/>
    <w:rsid w:val="0052747D"/>
    <w:rsid w:val="0054538E"/>
    <w:rsid w:val="005950E6"/>
    <w:rsid w:val="005E0F11"/>
    <w:rsid w:val="006221F9"/>
    <w:rsid w:val="00646712"/>
    <w:rsid w:val="0065366B"/>
    <w:rsid w:val="0067014D"/>
    <w:rsid w:val="00675B6D"/>
    <w:rsid w:val="0069189A"/>
    <w:rsid w:val="00697E13"/>
    <w:rsid w:val="006A00AE"/>
    <w:rsid w:val="006B2336"/>
    <w:rsid w:val="006D29A7"/>
    <w:rsid w:val="006E788C"/>
    <w:rsid w:val="00705AED"/>
    <w:rsid w:val="00710B11"/>
    <w:rsid w:val="007177E7"/>
    <w:rsid w:val="00735364"/>
    <w:rsid w:val="007517BE"/>
    <w:rsid w:val="00776352"/>
    <w:rsid w:val="007A4A1D"/>
    <w:rsid w:val="007A4E69"/>
    <w:rsid w:val="007D385F"/>
    <w:rsid w:val="007F1FBC"/>
    <w:rsid w:val="007F3450"/>
    <w:rsid w:val="00804D63"/>
    <w:rsid w:val="00814C05"/>
    <w:rsid w:val="00884932"/>
    <w:rsid w:val="008A2F77"/>
    <w:rsid w:val="008F1511"/>
    <w:rsid w:val="00905459"/>
    <w:rsid w:val="00906FD8"/>
    <w:rsid w:val="00920458"/>
    <w:rsid w:val="00925CCF"/>
    <w:rsid w:val="009313B5"/>
    <w:rsid w:val="00936E8A"/>
    <w:rsid w:val="0094277C"/>
    <w:rsid w:val="009748C2"/>
    <w:rsid w:val="009944C6"/>
    <w:rsid w:val="009A4ECB"/>
    <w:rsid w:val="009B0921"/>
    <w:rsid w:val="009C087B"/>
    <w:rsid w:val="009C10DD"/>
    <w:rsid w:val="009C1259"/>
    <w:rsid w:val="009E3D45"/>
    <w:rsid w:val="009F2F24"/>
    <w:rsid w:val="009F75BD"/>
    <w:rsid w:val="00A13FB8"/>
    <w:rsid w:val="00A36B69"/>
    <w:rsid w:val="00A65035"/>
    <w:rsid w:val="00A72896"/>
    <w:rsid w:val="00A90F06"/>
    <w:rsid w:val="00AA7BFD"/>
    <w:rsid w:val="00AB00E2"/>
    <w:rsid w:val="00AB159A"/>
    <w:rsid w:val="00AB5658"/>
    <w:rsid w:val="00AD3681"/>
    <w:rsid w:val="00AD767B"/>
    <w:rsid w:val="00AE60AD"/>
    <w:rsid w:val="00AE7D6C"/>
    <w:rsid w:val="00B30A2C"/>
    <w:rsid w:val="00B40810"/>
    <w:rsid w:val="00B462B0"/>
    <w:rsid w:val="00B523F9"/>
    <w:rsid w:val="00B714D2"/>
    <w:rsid w:val="00B94626"/>
    <w:rsid w:val="00BB63CC"/>
    <w:rsid w:val="00C364EC"/>
    <w:rsid w:val="00C4076A"/>
    <w:rsid w:val="00C44D1C"/>
    <w:rsid w:val="00C55AA3"/>
    <w:rsid w:val="00C65761"/>
    <w:rsid w:val="00C73FEA"/>
    <w:rsid w:val="00C76EEB"/>
    <w:rsid w:val="00D04308"/>
    <w:rsid w:val="00D253E3"/>
    <w:rsid w:val="00D30A53"/>
    <w:rsid w:val="00D61549"/>
    <w:rsid w:val="00D9491D"/>
    <w:rsid w:val="00DA3322"/>
    <w:rsid w:val="00DA79F4"/>
    <w:rsid w:val="00DD326A"/>
    <w:rsid w:val="00DF35F9"/>
    <w:rsid w:val="00E268C0"/>
    <w:rsid w:val="00E62379"/>
    <w:rsid w:val="00E73816"/>
    <w:rsid w:val="00EA2D5C"/>
    <w:rsid w:val="00EC0CC2"/>
    <w:rsid w:val="00EC66BE"/>
    <w:rsid w:val="00F1470E"/>
    <w:rsid w:val="00F70399"/>
    <w:rsid w:val="00F73CB6"/>
    <w:rsid w:val="00F94E57"/>
    <w:rsid w:val="00FB3835"/>
    <w:rsid w:val="00FC4304"/>
    <w:rsid w:val="00FE2F79"/>
    <w:rsid w:val="00FE36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E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AB5658"/>
    <w:pPr>
      <w:ind w:left="720"/>
      <w:contextualSpacing/>
    </w:pPr>
  </w:style>
  <w:style w:type="character" w:styleId="CommentReference">
    <w:name w:val="annotation reference"/>
    <w:basedOn w:val="DefaultParagraphFont"/>
    <w:uiPriority w:val="99"/>
    <w:semiHidden/>
    <w:unhideWhenUsed/>
    <w:rsid w:val="000829F3"/>
    <w:rPr>
      <w:sz w:val="16"/>
      <w:szCs w:val="16"/>
    </w:rPr>
  </w:style>
  <w:style w:type="paragraph" w:styleId="CommentText">
    <w:name w:val="annotation text"/>
    <w:basedOn w:val="Normal"/>
    <w:link w:val="CommentTextChar"/>
    <w:uiPriority w:val="99"/>
    <w:semiHidden/>
    <w:unhideWhenUsed/>
    <w:rsid w:val="000829F3"/>
    <w:pPr>
      <w:spacing w:line="240" w:lineRule="auto"/>
    </w:pPr>
    <w:rPr>
      <w:sz w:val="20"/>
      <w:szCs w:val="20"/>
    </w:rPr>
  </w:style>
  <w:style w:type="character" w:customStyle="1" w:styleId="CommentTextChar">
    <w:name w:val="Comment Text Char"/>
    <w:basedOn w:val="DefaultParagraphFont"/>
    <w:link w:val="CommentText"/>
    <w:uiPriority w:val="99"/>
    <w:semiHidden/>
    <w:rsid w:val="000829F3"/>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0829F3"/>
    <w:rPr>
      <w:b/>
      <w:bCs/>
    </w:rPr>
  </w:style>
  <w:style w:type="character" w:customStyle="1" w:styleId="CommentSubjectChar">
    <w:name w:val="Comment Subject Char"/>
    <w:basedOn w:val="CommentTextChar"/>
    <w:link w:val="CommentSubject"/>
    <w:uiPriority w:val="99"/>
    <w:semiHidden/>
    <w:rsid w:val="000829F3"/>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08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F3"/>
    <w:rPr>
      <w:rFonts w:ascii="Tahoma" w:hAnsi="Tahoma" w:cs="Tahoma"/>
      <w:sz w:val="16"/>
      <w:szCs w:val="16"/>
      <w:lang w:val="en-GB"/>
    </w:rPr>
  </w:style>
  <w:style w:type="character" w:styleId="Hyperlink">
    <w:name w:val="Hyperlink"/>
    <w:basedOn w:val="DefaultParagraphFont"/>
    <w:uiPriority w:val="99"/>
    <w:semiHidden/>
    <w:unhideWhenUsed/>
    <w:rsid w:val="00705AED"/>
    <w:rPr>
      <w:color w:val="0000FF" w:themeColor="hyperlink"/>
      <w:u w:val="single"/>
    </w:rPr>
  </w:style>
  <w:style w:type="character" w:styleId="FollowedHyperlink">
    <w:name w:val="FollowedHyperlink"/>
    <w:basedOn w:val="DefaultParagraphFont"/>
    <w:uiPriority w:val="99"/>
    <w:semiHidden/>
    <w:unhideWhenUsed/>
    <w:rsid w:val="00F70399"/>
    <w:rPr>
      <w:color w:val="800080" w:themeColor="followedHyperlink"/>
      <w:u w:val="single"/>
    </w:rPr>
  </w:style>
  <w:style w:type="paragraph" w:styleId="FootnoteText">
    <w:name w:val="footnote text"/>
    <w:basedOn w:val="Normal"/>
    <w:link w:val="FootnoteTextChar"/>
    <w:uiPriority w:val="99"/>
    <w:unhideWhenUsed/>
    <w:rsid w:val="00017E50"/>
    <w:pPr>
      <w:spacing w:after="0" w:line="240" w:lineRule="auto"/>
    </w:pPr>
    <w:rPr>
      <w:szCs w:val="24"/>
    </w:rPr>
  </w:style>
  <w:style w:type="character" w:customStyle="1" w:styleId="FootnoteTextChar">
    <w:name w:val="Footnote Text Char"/>
    <w:basedOn w:val="DefaultParagraphFont"/>
    <w:link w:val="FootnoteText"/>
    <w:uiPriority w:val="99"/>
    <w:rsid w:val="00017E50"/>
    <w:rPr>
      <w:rFonts w:ascii="Times New Roman" w:hAnsi="Times New Roman"/>
      <w:sz w:val="24"/>
      <w:szCs w:val="24"/>
      <w:lang w:val="en-GB"/>
    </w:rPr>
  </w:style>
  <w:style w:type="character" w:styleId="FootnoteReference">
    <w:name w:val="footnote reference"/>
    <w:basedOn w:val="DefaultParagraphFont"/>
    <w:uiPriority w:val="99"/>
    <w:unhideWhenUsed/>
    <w:rsid w:val="00017E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AB5658"/>
    <w:pPr>
      <w:ind w:left="720"/>
      <w:contextualSpacing/>
    </w:pPr>
  </w:style>
  <w:style w:type="character" w:styleId="CommentReference">
    <w:name w:val="annotation reference"/>
    <w:basedOn w:val="DefaultParagraphFont"/>
    <w:uiPriority w:val="99"/>
    <w:semiHidden/>
    <w:unhideWhenUsed/>
    <w:rsid w:val="000829F3"/>
    <w:rPr>
      <w:sz w:val="16"/>
      <w:szCs w:val="16"/>
    </w:rPr>
  </w:style>
  <w:style w:type="paragraph" w:styleId="CommentText">
    <w:name w:val="annotation text"/>
    <w:basedOn w:val="Normal"/>
    <w:link w:val="CommentTextChar"/>
    <w:uiPriority w:val="99"/>
    <w:semiHidden/>
    <w:unhideWhenUsed/>
    <w:rsid w:val="000829F3"/>
    <w:pPr>
      <w:spacing w:line="240" w:lineRule="auto"/>
    </w:pPr>
    <w:rPr>
      <w:sz w:val="20"/>
      <w:szCs w:val="20"/>
    </w:rPr>
  </w:style>
  <w:style w:type="character" w:customStyle="1" w:styleId="CommentTextChar">
    <w:name w:val="Comment Text Char"/>
    <w:basedOn w:val="DefaultParagraphFont"/>
    <w:link w:val="CommentText"/>
    <w:uiPriority w:val="99"/>
    <w:semiHidden/>
    <w:rsid w:val="000829F3"/>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0829F3"/>
    <w:rPr>
      <w:b/>
      <w:bCs/>
    </w:rPr>
  </w:style>
  <w:style w:type="character" w:customStyle="1" w:styleId="CommentSubjectChar">
    <w:name w:val="Comment Subject Char"/>
    <w:basedOn w:val="CommentTextChar"/>
    <w:link w:val="CommentSubject"/>
    <w:uiPriority w:val="99"/>
    <w:semiHidden/>
    <w:rsid w:val="000829F3"/>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08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F3"/>
    <w:rPr>
      <w:rFonts w:ascii="Tahoma" w:hAnsi="Tahoma" w:cs="Tahoma"/>
      <w:sz w:val="16"/>
      <w:szCs w:val="16"/>
      <w:lang w:val="en-GB"/>
    </w:rPr>
  </w:style>
  <w:style w:type="character" w:styleId="Hyperlink">
    <w:name w:val="Hyperlink"/>
    <w:basedOn w:val="DefaultParagraphFont"/>
    <w:uiPriority w:val="99"/>
    <w:semiHidden/>
    <w:unhideWhenUsed/>
    <w:rsid w:val="00705AED"/>
    <w:rPr>
      <w:color w:val="0000FF" w:themeColor="hyperlink"/>
      <w:u w:val="single"/>
    </w:rPr>
  </w:style>
  <w:style w:type="character" w:styleId="FollowedHyperlink">
    <w:name w:val="FollowedHyperlink"/>
    <w:basedOn w:val="DefaultParagraphFont"/>
    <w:uiPriority w:val="99"/>
    <w:semiHidden/>
    <w:unhideWhenUsed/>
    <w:rsid w:val="00F70399"/>
    <w:rPr>
      <w:color w:val="800080" w:themeColor="followedHyperlink"/>
      <w:u w:val="single"/>
    </w:rPr>
  </w:style>
  <w:style w:type="paragraph" w:styleId="FootnoteText">
    <w:name w:val="footnote text"/>
    <w:basedOn w:val="Normal"/>
    <w:link w:val="FootnoteTextChar"/>
    <w:uiPriority w:val="99"/>
    <w:unhideWhenUsed/>
    <w:rsid w:val="00017E50"/>
    <w:pPr>
      <w:spacing w:after="0" w:line="240" w:lineRule="auto"/>
    </w:pPr>
    <w:rPr>
      <w:szCs w:val="24"/>
    </w:rPr>
  </w:style>
  <w:style w:type="character" w:customStyle="1" w:styleId="FootnoteTextChar">
    <w:name w:val="Footnote Text Char"/>
    <w:basedOn w:val="DefaultParagraphFont"/>
    <w:link w:val="FootnoteText"/>
    <w:uiPriority w:val="99"/>
    <w:rsid w:val="00017E50"/>
    <w:rPr>
      <w:rFonts w:ascii="Times New Roman" w:hAnsi="Times New Roman"/>
      <w:sz w:val="24"/>
      <w:szCs w:val="24"/>
      <w:lang w:val="en-GB"/>
    </w:rPr>
  </w:style>
  <w:style w:type="character" w:styleId="FootnoteReference">
    <w:name w:val="footnote reference"/>
    <w:basedOn w:val="DefaultParagraphFont"/>
    <w:uiPriority w:val="99"/>
    <w:unhideWhenUsed/>
    <w:rsid w:val="00017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as547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Vinci (ESP)</dc:creator>
  <cp:lastModifiedBy>Igor Vinci (ESP)</cp:lastModifiedBy>
  <cp:revision>18</cp:revision>
  <dcterms:created xsi:type="dcterms:W3CDTF">2015-04-16T15:46:00Z</dcterms:created>
  <dcterms:modified xsi:type="dcterms:W3CDTF">2015-04-27T13:17:00Z</dcterms:modified>
</cp:coreProperties>
</file>