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8B" w:rsidRPr="00E343B0" w:rsidRDefault="0042298B" w:rsidP="00A177BA">
      <w:pPr>
        <w:jc w:val="both"/>
        <w:rPr>
          <w:b/>
          <w:i/>
        </w:rPr>
      </w:pPr>
      <w:r w:rsidRPr="00E343B0">
        <w:rPr>
          <w:b/>
          <w:i/>
        </w:rPr>
        <w:t xml:space="preserve">Regional Expert </w:t>
      </w:r>
      <w:r w:rsidR="00E343B0" w:rsidRPr="00E343B0">
        <w:rPr>
          <w:b/>
          <w:i/>
        </w:rPr>
        <w:t>Workshop:</w:t>
      </w:r>
      <w:r w:rsidRPr="00E343B0">
        <w:rPr>
          <w:b/>
          <w:i/>
        </w:rPr>
        <w:t xml:space="preserve"> Indicators for measuring the food and nutrition security to support public policies in Latin America and Caribbean. August 31 - September 1, 2015</w:t>
      </w:r>
    </w:p>
    <w:p w:rsidR="0042298B" w:rsidRPr="00E343B0" w:rsidRDefault="0042298B" w:rsidP="00A177BA">
      <w:pPr>
        <w:jc w:val="both"/>
        <w:rPr>
          <w:b/>
          <w:i/>
        </w:rPr>
      </w:pPr>
      <w:r w:rsidRPr="00E343B0">
        <w:rPr>
          <w:b/>
          <w:i/>
        </w:rPr>
        <w:t>FAO - OEA / CIE -IICA Working Group on Statistics of Agriculture and Livestock in Latin America and the Caribbean. 2 to 4 September 2015</w:t>
      </w:r>
    </w:p>
    <w:p w:rsidR="0042298B" w:rsidRPr="00E343B0" w:rsidRDefault="0042298B" w:rsidP="00A177BA">
      <w:pPr>
        <w:pStyle w:val="NoSpacing"/>
        <w:jc w:val="both"/>
      </w:pPr>
      <w:r w:rsidRPr="00E343B0">
        <w:t>Panama City, Panama</w:t>
      </w:r>
    </w:p>
    <w:p w:rsidR="00A177BA" w:rsidRPr="00E343B0" w:rsidRDefault="00A177BA" w:rsidP="00A177BA">
      <w:pPr>
        <w:pStyle w:val="NoSpacing"/>
        <w:jc w:val="both"/>
      </w:pPr>
    </w:p>
    <w:p w:rsidR="0042298B" w:rsidRPr="00E343B0" w:rsidRDefault="0042298B" w:rsidP="00A177BA">
      <w:pPr>
        <w:pStyle w:val="NoSpacing"/>
        <w:jc w:val="center"/>
        <w:rPr>
          <w:b/>
        </w:rPr>
      </w:pPr>
      <w:r w:rsidRPr="00E343B0">
        <w:rPr>
          <w:b/>
        </w:rPr>
        <w:t>Logistic Information</w:t>
      </w:r>
    </w:p>
    <w:p w:rsidR="0042298B" w:rsidRPr="00E343B0" w:rsidRDefault="0042298B" w:rsidP="00A177BA">
      <w:pPr>
        <w:pStyle w:val="NoSpacing"/>
        <w:jc w:val="both"/>
      </w:pPr>
    </w:p>
    <w:p w:rsidR="0042298B" w:rsidRPr="00E343B0" w:rsidRDefault="0042298B" w:rsidP="00A177BA">
      <w:pPr>
        <w:pStyle w:val="NoSpacing"/>
        <w:jc w:val="both"/>
      </w:pPr>
    </w:p>
    <w:p w:rsidR="0042298B" w:rsidRPr="00E343B0" w:rsidRDefault="00DB0FDB" w:rsidP="0042298B">
      <w:pPr>
        <w:pStyle w:val="NoSpacing"/>
        <w:jc w:val="both"/>
        <w:rPr>
          <w:b/>
        </w:rPr>
      </w:pPr>
      <w:r w:rsidRPr="00E343B0">
        <w:rPr>
          <w:b/>
        </w:rPr>
        <w:t>Hosting</w:t>
      </w:r>
      <w:r w:rsidR="0042298B" w:rsidRPr="00E343B0">
        <w:rPr>
          <w:b/>
        </w:rPr>
        <w:t xml:space="preserve"> and meeting </w:t>
      </w:r>
      <w:r>
        <w:rPr>
          <w:b/>
        </w:rPr>
        <w:t>place</w:t>
      </w:r>
      <w:r w:rsidR="0042298B" w:rsidRPr="00E343B0">
        <w:rPr>
          <w:b/>
        </w:rPr>
        <w:t xml:space="preserve">: </w:t>
      </w:r>
      <w:r>
        <w:rPr>
          <w:b/>
        </w:rPr>
        <w:t xml:space="preserve"> </w:t>
      </w:r>
      <w:r w:rsidR="0042298B" w:rsidRPr="00E343B0">
        <w:rPr>
          <w:b/>
        </w:rPr>
        <w:t xml:space="preserve">TRYP </w:t>
      </w:r>
      <w:proofErr w:type="spellStart"/>
      <w:r w:rsidR="0042298B" w:rsidRPr="00E343B0">
        <w:rPr>
          <w:b/>
        </w:rPr>
        <w:t>Albrook</w:t>
      </w:r>
      <w:proofErr w:type="spellEnd"/>
      <w:r w:rsidR="0042298B" w:rsidRPr="00E343B0">
        <w:rPr>
          <w:b/>
        </w:rPr>
        <w:t xml:space="preserve"> Mall Hotel</w:t>
      </w:r>
    </w:p>
    <w:p w:rsidR="0042298B" w:rsidRPr="00E343B0" w:rsidRDefault="0042298B" w:rsidP="0042298B">
      <w:pPr>
        <w:pStyle w:val="NoSpacing"/>
        <w:jc w:val="both"/>
        <w:rPr>
          <w:b/>
        </w:rPr>
      </w:pPr>
      <w:r w:rsidRPr="00E343B0">
        <w:rPr>
          <w:b/>
        </w:rPr>
        <w:tab/>
      </w:r>
      <w:r w:rsidRPr="00E343B0">
        <w:rPr>
          <w:b/>
        </w:rPr>
        <w:tab/>
        <w:t xml:space="preserve">                       Albrook Mall, Panama City</w:t>
      </w:r>
    </w:p>
    <w:p w:rsidR="0042298B" w:rsidRPr="00E343B0" w:rsidRDefault="0042298B" w:rsidP="0042298B">
      <w:pPr>
        <w:pStyle w:val="NoSpacing"/>
        <w:jc w:val="both"/>
        <w:rPr>
          <w:b/>
        </w:rPr>
      </w:pPr>
      <w:r w:rsidRPr="00E343B0">
        <w:rPr>
          <w:b/>
        </w:rPr>
        <w:tab/>
      </w:r>
      <w:r w:rsidRPr="00E343B0">
        <w:rPr>
          <w:b/>
        </w:rPr>
        <w:tab/>
        <w:t xml:space="preserve">                       Panama</w:t>
      </w:r>
    </w:p>
    <w:p w:rsidR="0042298B" w:rsidRPr="00E343B0" w:rsidRDefault="0042298B" w:rsidP="0042298B">
      <w:pPr>
        <w:pStyle w:val="NoSpacing"/>
        <w:jc w:val="both"/>
        <w:rPr>
          <w:b/>
        </w:rPr>
      </w:pPr>
      <w:r w:rsidRPr="00E343B0">
        <w:rPr>
          <w:b/>
        </w:rPr>
        <w:tab/>
        <w:t xml:space="preserve">                                     Tel:  +507 307-0300</w:t>
      </w:r>
    </w:p>
    <w:p w:rsidR="0042298B" w:rsidRPr="00E343B0" w:rsidRDefault="0042298B" w:rsidP="0042298B">
      <w:pPr>
        <w:pStyle w:val="NoSpacing"/>
        <w:jc w:val="both"/>
        <w:rPr>
          <w:b/>
        </w:rPr>
      </w:pPr>
      <w:r w:rsidRPr="00E343B0">
        <w:rPr>
          <w:b/>
        </w:rPr>
        <w:tab/>
      </w:r>
      <w:r w:rsidRPr="00E343B0">
        <w:rPr>
          <w:b/>
        </w:rPr>
        <w:tab/>
      </w:r>
      <w:r w:rsidRPr="00E343B0">
        <w:rPr>
          <w:b/>
        </w:rPr>
        <w:tab/>
        <w:t xml:space="preserve">        </w:t>
      </w:r>
      <w:hyperlink r:id="rId6" w:history="1">
        <w:r w:rsidRPr="00E343B0">
          <w:rPr>
            <w:rStyle w:val="Hyperlink"/>
            <w:b/>
          </w:rPr>
          <w:t>www.tryphotels.com</w:t>
        </w:r>
      </w:hyperlink>
    </w:p>
    <w:p w:rsidR="0042298B" w:rsidRPr="00E343B0" w:rsidRDefault="0042298B" w:rsidP="00A177BA">
      <w:pPr>
        <w:pStyle w:val="NoSpacing"/>
        <w:jc w:val="both"/>
        <w:rPr>
          <w:b/>
        </w:rPr>
      </w:pPr>
    </w:p>
    <w:p w:rsidR="00A177BA" w:rsidRPr="00E343B0" w:rsidRDefault="00A177BA" w:rsidP="00A177BA">
      <w:pPr>
        <w:pStyle w:val="NoSpacing"/>
        <w:jc w:val="both"/>
        <w:rPr>
          <w:b/>
        </w:rPr>
      </w:pPr>
    </w:p>
    <w:p w:rsidR="0042298B" w:rsidRPr="00E343B0" w:rsidRDefault="0042298B" w:rsidP="00A177BA">
      <w:pPr>
        <w:pStyle w:val="NoSpacing"/>
        <w:jc w:val="both"/>
        <w:rPr>
          <w:b/>
          <w:u w:val="single"/>
        </w:rPr>
      </w:pPr>
      <w:r w:rsidRPr="00E343B0">
        <w:rPr>
          <w:b/>
          <w:u w:val="single"/>
        </w:rPr>
        <w:t>Entry visa for Panama:</w:t>
      </w:r>
    </w:p>
    <w:p w:rsidR="00A177BA" w:rsidRPr="00E343B0" w:rsidRDefault="00A177BA" w:rsidP="00A177BA">
      <w:pPr>
        <w:pStyle w:val="NoSpacing"/>
        <w:jc w:val="both"/>
      </w:pPr>
    </w:p>
    <w:p w:rsidR="0042298B" w:rsidRPr="00E343B0" w:rsidRDefault="0042298B" w:rsidP="00A177BA">
      <w:pPr>
        <w:pStyle w:val="NoSpacing"/>
        <w:jc w:val="both"/>
      </w:pPr>
      <w:r w:rsidRPr="00E343B0">
        <w:t xml:space="preserve">All visa formalities are the responsibility of each participant. Please, contact the organizers if you require additional information to process your entry visa </w:t>
      </w:r>
      <w:r w:rsidR="00CD33FB">
        <w:t>to</w:t>
      </w:r>
      <w:r w:rsidRPr="00E343B0">
        <w:t xml:space="preserve"> </w:t>
      </w:r>
      <w:r w:rsidR="00DB0FDB" w:rsidRPr="00E343B0">
        <w:t>Panama;</w:t>
      </w:r>
      <w:r w:rsidRPr="00E343B0">
        <w:t xml:space="preserve"> such as receiving a personalized invitation</w:t>
      </w:r>
      <w:r w:rsidR="00CD33FB">
        <w:t xml:space="preserve"> letter</w:t>
      </w:r>
      <w:r w:rsidRPr="00E343B0">
        <w:t>. To check the immigration requirem</w:t>
      </w:r>
      <w:r w:rsidR="00DB0FDB">
        <w:t>ents</w:t>
      </w:r>
      <w:r w:rsidRPr="00E343B0">
        <w:t xml:space="preserve">, visit the following page: </w:t>
      </w:r>
      <w:hyperlink r:id="rId7" w:history="1">
        <w:r w:rsidRPr="00E343B0">
          <w:rPr>
            <w:rStyle w:val="Hyperlink"/>
          </w:rPr>
          <w:t>www.atp.gob.pa/requisitos-de-entrada-panama</w:t>
        </w:r>
      </w:hyperlink>
    </w:p>
    <w:p w:rsidR="0042298B" w:rsidRPr="00E343B0" w:rsidRDefault="0042298B" w:rsidP="00A177BA">
      <w:pPr>
        <w:pStyle w:val="NoSpacing"/>
        <w:jc w:val="both"/>
      </w:pPr>
    </w:p>
    <w:p w:rsidR="00A44A5F" w:rsidRPr="00E343B0" w:rsidRDefault="00A44A5F" w:rsidP="00A177BA">
      <w:pPr>
        <w:pStyle w:val="NoSpacing"/>
        <w:jc w:val="both"/>
      </w:pPr>
      <w:r w:rsidRPr="00E343B0">
        <w:t>The contact persons are indicated at the end of this note.</w:t>
      </w:r>
    </w:p>
    <w:p w:rsidR="00A177BA" w:rsidRPr="00E343B0" w:rsidRDefault="00A177BA" w:rsidP="00A177BA">
      <w:pPr>
        <w:pStyle w:val="NoSpacing"/>
        <w:jc w:val="both"/>
      </w:pPr>
    </w:p>
    <w:p w:rsidR="00A44A5F" w:rsidRPr="00E343B0" w:rsidRDefault="00A44A5F" w:rsidP="00A177BA">
      <w:pPr>
        <w:pStyle w:val="NoSpacing"/>
        <w:jc w:val="both"/>
        <w:rPr>
          <w:b/>
          <w:u w:val="single"/>
        </w:rPr>
      </w:pPr>
      <w:r w:rsidRPr="00E343B0">
        <w:rPr>
          <w:b/>
          <w:u w:val="single"/>
        </w:rPr>
        <w:t>Registration workshops:</w:t>
      </w:r>
    </w:p>
    <w:p w:rsidR="00A44A5F" w:rsidRPr="00E343B0" w:rsidRDefault="00A44A5F" w:rsidP="00A177BA">
      <w:pPr>
        <w:pStyle w:val="NoSpacing"/>
        <w:jc w:val="both"/>
      </w:pPr>
      <w:r w:rsidRPr="00E343B0">
        <w:t>Registration will begin at 8:00 a.m. on Monday August 31. Both workshops will be held in Contadora Halls I and II.</w:t>
      </w:r>
    </w:p>
    <w:p w:rsidR="00A177BA" w:rsidRPr="00E343B0" w:rsidRDefault="00A177BA" w:rsidP="00A177BA">
      <w:pPr>
        <w:pStyle w:val="NoSpacing"/>
        <w:jc w:val="both"/>
      </w:pPr>
    </w:p>
    <w:p w:rsidR="00A44A5F" w:rsidRPr="00E343B0" w:rsidRDefault="00A44A5F" w:rsidP="00A177BA">
      <w:pPr>
        <w:pStyle w:val="NoSpacing"/>
        <w:jc w:val="both"/>
        <w:rPr>
          <w:b/>
          <w:u w:val="single"/>
        </w:rPr>
      </w:pPr>
      <w:r w:rsidRPr="00E343B0">
        <w:rPr>
          <w:b/>
          <w:u w:val="single"/>
        </w:rPr>
        <w:t>Financial Help:</w:t>
      </w:r>
    </w:p>
    <w:p w:rsidR="00A44A5F" w:rsidRPr="00E343B0" w:rsidRDefault="00A44A5F" w:rsidP="00A44A5F">
      <w:pPr>
        <w:pStyle w:val="NoSpacing"/>
        <w:jc w:val="both"/>
        <w:rPr>
          <w:b/>
          <w:u w:val="single"/>
        </w:rPr>
      </w:pPr>
      <w:r w:rsidRPr="00E343B0">
        <w:rPr>
          <w:b/>
          <w:u w:val="single"/>
        </w:rPr>
        <w:t xml:space="preserve">For those invited to the workshop </w:t>
      </w:r>
      <w:r w:rsidR="00E343B0" w:rsidRPr="00E343B0">
        <w:rPr>
          <w:b/>
          <w:u w:val="single"/>
        </w:rPr>
        <w:t>between</w:t>
      </w:r>
      <w:r w:rsidRPr="00E343B0">
        <w:rPr>
          <w:b/>
          <w:u w:val="single"/>
        </w:rPr>
        <w:t xml:space="preserve"> </w:t>
      </w:r>
      <w:r w:rsidR="00CD33FB">
        <w:rPr>
          <w:b/>
          <w:u w:val="single"/>
        </w:rPr>
        <w:t>A</w:t>
      </w:r>
      <w:r w:rsidRPr="00E343B0">
        <w:rPr>
          <w:b/>
          <w:u w:val="single"/>
        </w:rPr>
        <w:t>ugust 31</w:t>
      </w:r>
      <w:r w:rsidR="00CD33FB" w:rsidRPr="00CD33FB">
        <w:rPr>
          <w:b/>
          <w:u w:val="single"/>
          <w:vertAlign w:val="superscript"/>
        </w:rPr>
        <w:t>st</w:t>
      </w:r>
      <w:r w:rsidRPr="00E343B0">
        <w:rPr>
          <w:b/>
          <w:u w:val="single"/>
        </w:rPr>
        <w:t xml:space="preserve"> an</w:t>
      </w:r>
      <w:r w:rsidR="00CD33FB">
        <w:rPr>
          <w:b/>
          <w:u w:val="single"/>
        </w:rPr>
        <w:t>d</w:t>
      </w:r>
      <w:r w:rsidRPr="00E343B0">
        <w:rPr>
          <w:b/>
          <w:u w:val="single"/>
        </w:rPr>
        <w:t xml:space="preserve"> </w:t>
      </w:r>
      <w:r w:rsidR="00E343B0" w:rsidRPr="00E343B0">
        <w:rPr>
          <w:b/>
          <w:u w:val="single"/>
        </w:rPr>
        <w:t>September</w:t>
      </w:r>
      <w:r w:rsidRPr="00E343B0">
        <w:rPr>
          <w:b/>
          <w:u w:val="single"/>
        </w:rPr>
        <w:t xml:space="preserve"> 1</w:t>
      </w:r>
      <w:r w:rsidR="00CD33FB">
        <w:rPr>
          <w:b/>
          <w:u w:val="single"/>
          <w:vertAlign w:val="superscript"/>
        </w:rPr>
        <w:t>st</w:t>
      </w:r>
      <w:r w:rsidRPr="00E343B0">
        <w:rPr>
          <w:b/>
          <w:u w:val="single"/>
        </w:rPr>
        <w:t xml:space="preserve">: </w:t>
      </w:r>
    </w:p>
    <w:p w:rsidR="00A44A5F" w:rsidRPr="00E343B0" w:rsidRDefault="00A44A5F" w:rsidP="00A177BA">
      <w:pPr>
        <w:pStyle w:val="NoSpacing"/>
        <w:jc w:val="both"/>
        <w:rPr>
          <w:b/>
          <w:u w:val="single"/>
        </w:rPr>
      </w:pPr>
    </w:p>
    <w:p w:rsidR="00E343B0" w:rsidRPr="00E343B0" w:rsidRDefault="00921614" w:rsidP="00E343B0">
      <w:pPr>
        <w:pStyle w:val="NoSpacing"/>
        <w:numPr>
          <w:ilvl w:val="0"/>
          <w:numId w:val="1"/>
        </w:numPr>
        <w:jc w:val="both"/>
        <w:rPr>
          <w:color w:val="E36C0A" w:themeColor="accent6" w:themeShade="BF"/>
        </w:rPr>
      </w:pPr>
      <w:r w:rsidRPr="00E343B0">
        <w:t xml:space="preserve">Flight: the cost of your air ticket is covered and </w:t>
      </w:r>
      <w:r w:rsidR="004834F4" w:rsidRPr="00E343B0">
        <w:t>FAO will send</w:t>
      </w:r>
      <w:r w:rsidRPr="00E343B0">
        <w:t xml:space="preserve"> </w:t>
      </w:r>
      <w:r w:rsidR="004834F4" w:rsidRPr="00E343B0">
        <w:t xml:space="preserve">you </w:t>
      </w:r>
      <w:r w:rsidRPr="00E343B0">
        <w:t>an e</w:t>
      </w:r>
      <w:r w:rsidR="004834F4" w:rsidRPr="00E343B0">
        <w:t>lectronic ticket</w:t>
      </w:r>
      <w:r w:rsidRPr="00E343B0">
        <w:t>. Please check all the details an</w:t>
      </w:r>
      <w:r w:rsidR="004834F4" w:rsidRPr="00E343B0">
        <w:t xml:space="preserve">d make sure the data </w:t>
      </w:r>
      <w:r w:rsidR="00CD33FB">
        <w:t xml:space="preserve">and itinerary </w:t>
      </w:r>
      <w:r w:rsidR="004834F4" w:rsidRPr="00E343B0">
        <w:t>is correct</w:t>
      </w:r>
      <w:r w:rsidRPr="00E343B0">
        <w:t>. In case of identifying any error, please inform the contact person immediately.</w:t>
      </w:r>
    </w:p>
    <w:p w:rsidR="00E343B0" w:rsidRPr="00E343B0" w:rsidRDefault="00E343B0" w:rsidP="00E343B0">
      <w:pPr>
        <w:pStyle w:val="NoSpacing"/>
        <w:ind w:left="720"/>
        <w:jc w:val="both"/>
        <w:rPr>
          <w:color w:val="E36C0A" w:themeColor="accent6" w:themeShade="BF"/>
        </w:rPr>
      </w:pPr>
    </w:p>
    <w:p w:rsidR="004834F4" w:rsidRPr="00E343B0" w:rsidRDefault="00E343B0" w:rsidP="00E343B0">
      <w:pPr>
        <w:pStyle w:val="NoSpacing"/>
        <w:numPr>
          <w:ilvl w:val="0"/>
          <w:numId w:val="1"/>
        </w:numPr>
        <w:jc w:val="both"/>
        <w:rPr>
          <w:color w:val="E36C0A" w:themeColor="accent6" w:themeShade="BF"/>
        </w:rPr>
      </w:pPr>
      <w:r w:rsidRPr="00E343B0">
        <w:t>Lodging:</w:t>
      </w:r>
      <w:r w:rsidR="004834F4" w:rsidRPr="00E343B0">
        <w:t xml:space="preserve"> Participants have </w:t>
      </w:r>
      <w:r w:rsidR="00CD33FB">
        <w:t xml:space="preserve">a </w:t>
      </w:r>
      <w:r w:rsidR="00085A93" w:rsidRPr="00E343B0">
        <w:t>reserved</w:t>
      </w:r>
      <w:r w:rsidR="004834F4" w:rsidRPr="00E343B0">
        <w:t xml:space="preserve"> single room at the TRYP </w:t>
      </w:r>
      <w:proofErr w:type="spellStart"/>
      <w:r w:rsidR="004834F4" w:rsidRPr="00E343B0">
        <w:t>Albrook</w:t>
      </w:r>
      <w:proofErr w:type="spellEnd"/>
      <w:r w:rsidR="004834F4" w:rsidRPr="00E343B0">
        <w:t xml:space="preserve"> Mall </w:t>
      </w:r>
      <w:r w:rsidR="00CD33FB">
        <w:t xml:space="preserve">Hotel </w:t>
      </w:r>
      <w:r w:rsidR="004834F4" w:rsidRPr="00E343B0">
        <w:t>according to their participation in the events.</w:t>
      </w:r>
    </w:p>
    <w:p w:rsidR="004834F4" w:rsidRPr="00E343B0" w:rsidRDefault="00E343B0" w:rsidP="004834F4">
      <w:pPr>
        <w:pStyle w:val="ListParagraph"/>
      </w:pPr>
      <w:r w:rsidRPr="00E343B0">
        <w:t>Amenities</w:t>
      </w:r>
      <w:r w:rsidR="004834F4" w:rsidRPr="00E343B0">
        <w:t>:</w:t>
      </w:r>
    </w:p>
    <w:p w:rsidR="004834F4" w:rsidRPr="00E343B0" w:rsidRDefault="004834F4" w:rsidP="004834F4">
      <w:pPr>
        <w:pStyle w:val="ListParagraph"/>
        <w:numPr>
          <w:ilvl w:val="0"/>
          <w:numId w:val="2"/>
        </w:numPr>
      </w:pPr>
      <w:r w:rsidRPr="00E343B0">
        <w:t>Buffet breakfast</w:t>
      </w:r>
    </w:p>
    <w:p w:rsidR="004834F4" w:rsidRPr="00E343B0" w:rsidRDefault="004834F4" w:rsidP="004834F4">
      <w:pPr>
        <w:pStyle w:val="ListParagraph"/>
        <w:numPr>
          <w:ilvl w:val="0"/>
          <w:numId w:val="2"/>
        </w:numPr>
      </w:pPr>
      <w:r w:rsidRPr="00E343B0">
        <w:t xml:space="preserve">Internet </w:t>
      </w:r>
      <w:r w:rsidR="00E343B0" w:rsidRPr="00E343B0">
        <w:t>Wi-Fi</w:t>
      </w:r>
    </w:p>
    <w:p w:rsidR="004834F4" w:rsidRPr="00E343B0" w:rsidRDefault="004834F4" w:rsidP="004834F4">
      <w:pPr>
        <w:pStyle w:val="ListParagraph"/>
        <w:numPr>
          <w:ilvl w:val="0"/>
          <w:numId w:val="2"/>
        </w:numPr>
      </w:pPr>
      <w:r w:rsidRPr="00E343B0">
        <w:t>Local newspaper daily</w:t>
      </w:r>
    </w:p>
    <w:p w:rsidR="004834F4" w:rsidRPr="00E343B0" w:rsidRDefault="004834F4" w:rsidP="004834F4">
      <w:pPr>
        <w:pStyle w:val="ListParagraph"/>
        <w:numPr>
          <w:ilvl w:val="0"/>
          <w:numId w:val="2"/>
        </w:numPr>
      </w:pPr>
      <w:r w:rsidRPr="00E343B0">
        <w:t>Coffee, tea and water in room</w:t>
      </w:r>
    </w:p>
    <w:p w:rsidR="004834F4" w:rsidRPr="00E343B0" w:rsidRDefault="004834F4" w:rsidP="004834F4">
      <w:pPr>
        <w:pStyle w:val="ListParagraph"/>
        <w:numPr>
          <w:ilvl w:val="0"/>
          <w:numId w:val="2"/>
        </w:numPr>
      </w:pPr>
      <w:r w:rsidRPr="00E343B0">
        <w:t>Access to gym and pool</w:t>
      </w:r>
    </w:p>
    <w:p w:rsidR="004834F4" w:rsidRPr="00E343B0" w:rsidRDefault="004834F4" w:rsidP="004834F4">
      <w:pPr>
        <w:pStyle w:val="ListParagraph"/>
        <w:numPr>
          <w:ilvl w:val="0"/>
          <w:numId w:val="2"/>
        </w:numPr>
      </w:pPr>
      <w:r w:rsidRPr="00E343B0">
        <w:t>Direct access to the Mall</w:t>
      </w:r>
    </w:p>
    <w:p w:rsidR="004834F4" w:rsidRPr="00E343B0" w:rsidRDefault="00E343B0" w:rsidP="00A177BA">
      <w:pPr>
        <w:ind w:left="720"/>
      </w:pPr>
      <w:r w:rsidRPr="00E343B0">
        <w:t xml:space="preserve"> </w:t>
      </w:r>
      <w:r w:rsidR="004834F4" w:rsidRPr="00E343B0">
        <w:t>(Take n</w:t>
      </w:r>
      <w:r>
        <w:t>ote that the snack bar services</w:t>
      </w:r>
      <w:r w:rsidR="004834F4" w:rsidRPr="00E343B0">
        <w:t>, telephone calls, laundry and other extra servic</w:t>
      </w:r>
      <w:r>
        <w:t>es are paid by the participant)</w:t>
      </w:r>
      <w:r w:rsidR="004834F4" w:rsidRPr="00E343B0">
        <w:t>.</w:t>
      </w:r>
    </w:p>
    <w:p w:rsidR="00085A93" w:rsidRPr="00E343B0" w:rsidRDefault="00085A93" w:rsidP="00085A93">
      <w:pPr>
        <w:pStyle w:val="ListParagraph"/>
        <w:numPr>
          <w:ilvl w:val="0"/>
          <w:numId w:val="1"/>
        </w:numPr>
        <w:jc w:val="both"/>
      </w:pPr>
      <w:r w:rsidRPr="00E343B0">
        <w:lastRenderedPageBreak/>
        <w:t>Food: Breakfast is availab</w:t>
      </w:r>
      <w:r w:rsidR="00E343B0">
        <w:t>le in the hotel restaurant</w:t>
      </w:r>
      <w:r w:rsidRPr="00E343B0">
        <w:t xml:space="preserve">, included in the reservation of the </w:t>
      </w:r>
      <w:r w:rsidR="00DB0FDB" w:rsidRPr="00E343B0">
        <w:t>room;</w:t>
      </w:r>
      <w:r w:rsidRPr="00E343B0">
        <w:t xml:space="preserve"> the hours ar</w:t>
      </w:r>
      <w:r w:rsidR="00E343B0">
        <w:t xml:space="preserve">e from 6:00 a.m. to 10:00 a.m. </w:t>
      </w:r>
      <w:r w:rsidRPr="00E343B0">
        <w:t xml:space="preserve"> The lunches will be organized an</w:t>
      </w:r>
      <w:r w:rsidR="00CD33FB">
        <w:t>d covered by the workshop; time</w:t>
      </w:r>
      <w:r w:rsidRPr="00E343B0">
        <w:t xml:space="preserve"> and place of the lunch will be announced during the event. The dinners will be covered in the allowances that will be given to each participant.</w:t>
      </w:r>
    </w:p>
    <w:p w:rsidR="00CD33FB" w:rsidRDefault="00CD33FB" w:rsidP="00CD33FB">
      <w:pPr>
        <w:pStyle w:val="ListParagraph"/>
        <w:jc w:val="both"/>
      </w:pPr>
    </w:p>
    <w:p w:rsidR="007A4B38" w:rsidRPr="00E343B0" w:rsidRDefault="007A4B38" w:rsidP="007A4B38">
      <w:pPr>
        <w:pStyle w:val="ListParagraph"/>
        <w:numPr>
          <w:ilvl w:val="0"/>
          <w:numId w:val="1"/>
        </w:numPr>
        <w:jc w:val="both"/>
      </w:pPr>
      <w:r w:rsidRPr="00E343B0">
        <w:t xml:space="preserve">Complement travel </w:t>
      </w:r>
      <w:r w:rsidR="00CD33FB">
        <w:t xml:space="preserve">allowance </w:t>
      </w:r>
      <w:r w:rsidRPr="00E343B0">
        <w:t xml:space="preserve">and </w:t>
      </w:r>
      <w:r w:rsidR="00CD33FB">
        <w:t>currency</w:t>
      </w:r>
      <w:r w:rsidRPr="00E343B0">
        <w:t xml:space="preserve">: each participant receives a supplement </w:t>
      </w:r>
      <w:r w:rsidR="00CD33FB">
        <w:t xml:space="preserve">allowance </w:t>
      </w:r>
      <w:r w:rsidRPr="00E343B0">
        <w:t xml:space="preserve">which will cover dinners, </w:t>
      </w:r>
      <w:r w:rsidR="00CD33FB">
        <w:t>i</w:t>
      </w:r>
      <w:r w:rsidRPr="00E343B0">
        <w:t xml:space="preserve">ncidentals and travel expenses between the hotel and </w:t>
      </w:r>
      <w:r w:rsidR="00CD33FB">
        <w:t xml:space="preserve">the </w:t>
      </w:r>
      <w:r w:rsidRPr="00E343B0">
        <w:t>airport. The official c</w:t>
      </w:r>
      <w:r w:rsidR="00CD33FB">
        <w:t>urrency</w:t>
      </w:r>
      <w:r w:rsidRPr="00E343B0">
        <w:t xml:space="preserve"> of Panama is the Balboa (B/.</w:t>
      </w:r>
      <w:r w:rsidR="00DC70CB" w:rsidRPr="00E343B0">
        <w:t>)</w:t>
      </w:r>
      <w:r w:rsidRPr="00E343B0">
        <w:t xml:space="preserve">. It has the same value as the US dollar. The </w:t>
      </w:r>
      <w:r w:rsidR="00DC70CB" w:rsidRPr="00E343B0">
        <w:t>travel allowance</w:t>
      </w:r>
      <w:r w:rsidRPr="00E343B0">
        <w:t xml:space="preserve"> will be delivered during the first session of the </w:t>
      </w:r>
      <w:r w:rsidR="00DB0FDB" w:rsidRPr="00E343B0">
        <w:t>workshop;</w:t>
      </w:r>
      <w:r w:rsidRPr="00E343B0">
        <w:t xml:space="preserve"> therefore</w:t>
      </w:r>
      <w:r w:rsidR="00DC70CB" w:rsidRPr="00E343B0">
        <w:t>,</w:t>
      </w:r>
      <w:r w:rsidRPr="00E343B0">
        <w:t xml:space="preserve"> </w:t>
      </w:r>
      <w:r w:rsidR="00DC70CB" w:rsidRPr="00E343B0">
        <w:t xml:space="preserve">we </w:t>
      </w:r>
      <w:r w:rsidRPr="00E343B0">
        <w:t xml:space="preserve">ask participants </w:t>
      </w:r>
      <w:r w:rsidR="00DC70CB" w:rsidRPr="00E343B0">
        <w:t>who</w:t>
      </w:r>
      <w:r w:rsidRPr="00E343B0">
        <w:t xml:space="preserve"> </w:t>
      </w:r>
      <w:r w:rsidR="00CD33FB">
        <w:t xml:space="preserve">will </w:t>
      </w:r>
      <w:r w:rsidRPr="00E343B0">
        <w:t xml:space="preserve">receive </w:t>
      </w:r>
      <w:r w:rsidR="00CD33FB">
        <w:t xml:space="preserve">the </w:t>
      </w:r>
      <w:r w:rsidRPr="00E343B0">
        <w:t xml:space="preserve">travel </w:t>
      </w:r>
      <w:r w:rsidR="00CD33FB">
        <w:t>allowances</w:t>
      </w:r>
      <w:r w:rsidRPr="00E343B0">
        <w:t xml:space="preserve"> in Panama </w:t>
      </w:r>
      <w:r w:rsidR="00CD33FB">
        <w:t xml:space="preserve">to </w:t>
      </w:r>
      <w:r w:rsidRPr="00E343B0">
        <w:t xml:space="preserve">carry </w:t>
      </w:r>
      <w:r w:rsidR="00896BF3">
        <w:t>their</w:t>
      </w:r>
      <w:r w:rsidRPr="00E343B0">
        <w:t xml:space="preserve"> passport </w:t>
      </w:r>
      <w:r w:rsidR="00896BF3">
        <w:t>to this session</w:t>
      </w:r>
      <w:r w:rsidR="00DC70CB" w:rsidRPr="00E343B0">
        <w:t>.</w:t>
      </w:r>
    </w:p>
    <w:p w:rsidR="000C1B62" w:rsidRPr="00E343B0" w:rsidRDefault="000C1B62" w:rsidP="000C1B62">
      <w:pPr>
        <w:pStyle w:val="NoSpacing"/>
        <w:jc w:val="both"/>
        <w:rPr>
          <w:b/>
          <w:u w:val="single"/>
        </w:rPr>
      </w:pPr>
      <w:r w:rsidRPr="00E343B0">
        <w:rPr>
          <w:b/>
          <w:u w:val="single"/>
        </w:rPr>
        <w:t xml:space="preserve">For those invited to the workshop at </w:t>
      </w:r>
      <w:r w:rsidR="00E343B0" w:rsidRPr="00E343B0">
        <w:rPr>
          <w:b/>
          <w:u w:val="single"/>
        </w:rPr>
        <w:t>September</w:t>
      </w:r>
      <w:r w:rsidRPr="00E343B0">
        <w:rPr>
          <w:b/>
          <w:u w:val="single"/>
        </w:rPr>
        <w:t xml:space="preserve"> 2, 3 and 4: </w:t>
      </w:r>
    </w:p>
    <w:p w:rsidR="000C1B62" w:rsidRPr="00E343B0" w:rsidRDefault="000C1B62" w:rsidP="00A177BA">
      <w:pPr>
        <w:jc w:val="both"/>
        <w:rPr>
          <w:b/>
          <w:u w:val="single"/>
        </w:rPr>
      </w:pPr>
    </w:p>
    <w:p w:rsidR="000C1B62" w:rsidRPr="00E343B0" w:rsidRDefault="000C1B62" w:rsidP="00A177BA">
      <w:pPr>
        <w:pStyle w:val="ListParagraph"/>
      </w:pPr>
      <w:r w:rsidRPr="00E343B0">
        <w:t xml:space="preserve">There will be no financial assistance from FAO for these </w:t>
      </w:r>
      <w:r w:rsidR="00DB0FDB" w:rsidRPr="00E343B0">
        <w:t xml:space="preserve">participants. </w:t>
      </w:r>
      <w:r w:rsidR="00126ADC">
        <w:t>However</w:t>
      </w:r>
      <w:r w:rsidRPr="00E343B0">
        <w:t xml:space="preserve">, FAO </w:t>
      </w:r>
      <w:r w:rsidR="00DB0FDB" w:rsidRPr="00E343B0">
        <w:t>might</w:t>
      </w:r>
      <w:r w:rsidRPr="00E343B0">
        <w:t xml:space="preserve"> make a reservation at </w:t>
      </w:r>
      <w:r w:rsidR="00126ADC">
        <w:t xml:space="preserve">the </w:t>
      </w:r>
      <w:proofErr w:type="spellStart"/>
      <w:r w:rsidRPr="00E343B0">
        <w:t>Tryp</w:t>
      </w:r>
      <w:proofErr w:type="spellEnd"/>
      <w:r w:rsidRPr="00E343B0">
        <w:t xml:space="preserve"> </w:t>
      </w:r>
      <w:proofErr w:type="spellStart"/>
      <w:r w:rsidRPr="00E343B0">
        <w:t>Albrook</w:t>
      </w:r>
      <w:proofErr w:type="spellEnd"/>
      <w:r w:rsidRPr="00E343B0">
        <w:t xml:space="preserve"> Mall Hotel on your behalf. The corporate rate </w:t>
      </w:r>
      <w:r w:rsidR="00126ADC">
        <w:t xml:space="preserve">for a single standard room </w:t>
      </w:r>
      <w:r w:rsidRPr="00E343B0">
        <w:t>is USD $80 and includes:</w:t>
      </w:r>
    </w:p>
    <w:p w:rsidR="000C1B62" w:rsidRPr="00E343B0" w:rsidRDefault="00E343B0" w:rsidP="000C1B62">
      <w:pPr>
        <w:pStyle w:val="ListParagraph"/>
      </w:pPr>
      <w:r w:rsidRPr="00E343B0">
        <w:t>Amenities</w:t>
      </w:r>
      <w:r w:rsidR="000C1B62" w:rsidRPr="00E343B0">
        <w:t>:</w:t>
      </w:r>
    </w:p>
    <w:p w:rsidR="000C1B62" w:rsidRPr="00E343B0" w:rsidRDefault="000C1B62" w:rsidP="00E343B0">
      <w:pPr>
        <w:pStyle w:val="ListParagraph"/>
        <w:ind w:left="1080"/>
      </w:pPr>
    </w:p>
    <w:p w:rsidR="000C1B62" w:rsidRPr="00E343B0" w:rsidRDefault="000C1B62" w:rsidP="000C1B62">
      <w:pPr>
        <w:pStyle w:val="ListParagraph"/>
        <w:numPr>
          <w:ilvl w:val="0"/>
          <w:numId w:val="2"/>
        </w:numPr>
      </w:pPr>
      <w:r w:rsidRPr="00E343B0">
        <w:t>Buffet breakfast</w:t>
      </w:r>
    </w:p>
    <w:p w:rsidR="000C1B62" w:rsidRPr="00E343B0" w:rsidRDefault="000C1B62" w:rsidP="000C1B62">
      <w:pPr>
        <w:pStyle w:val="ListParagraph"/>
        <w:numPr>
          <w:ilvl w:val="0"/>
          <w:numId w:val="2"/>
        </w:numPr>
      </w:pPr>
      <w:r w:rsidRPr="00E343B0">
        <w:t xml:space="preserve">Internet </w:t>
      </w:r>
      <w:r w:rsidR="00E343B0" w:rsidRPr="00E343B0">
        <w:t>Wi-Fi</w:t>
      </w:r>
    </w:p>
    <w:p w:rsidR="000C1B62" w:rsidRPr="00E343B0" w:rsidRDefault="000C1B62" w:rsidP="000C1B62">
      <w:pPr>
        <w:pStyle w:val="ListParagraph"/>
        <w:numPr>
          <w:ilvl w:val="0"/>
          <w:numId w:val="2"/>
        </w:numPr>
      </w:pPr>
      <w:r w:rsidRPr="00E343B0">
        <w:t>Local newspaper daily</w:t>
      </w:r>
    </w:p>
    <w:p w:rsidR="000C1B62" w:rsidRPr="00E343B0" w:rsidRDefault="000C1B62" w:rsidP="000C1B62">
      <w:pPr>
        <w:pStyle w:val="ListParagraph"/>
        <w:numPr>
          <w:ilvl w:val="0"/>
          <w:numId w:val="2"/>
        </w:numPr>
      </w:pPr>
      <w:r w:rsidRPr="00E343B0">
        <w:t>Coffee, tea and water in room</w:t>
      </w:r>
    </w:p>
    <w:p w:rsidR="000C1B62" w:rsidRPr="00E343B0" w:rsidRDefault="000C1B62" w:rsidP="000C1B62">
      <w:pPr>
        <w:pStyle w:val="ListParagraph"/>
        <w:numPr>
          <w:ilvl w:val="0"/>
          <w:numId w:val="2"/>
        </w:numPr>
      </w:pPr>
      <w:r w:rsidRPr="00E343B0">
        <w:t>Access to gym and pool</w:t>
      </w:r>
    </w:p>
    <w:p w:rsidR="000C1B62" w:rsidRPr="00E343B0" w:rsidRDefault="000C1B62" w:rsidP="000C1B62">
      <w:pPr>
        <w:pStyle w:val="ListParagraph"/>
        <w:numPr>
          <w:ilvl w:val="0"/>
          <w:numId w:val="2"/>
        </w:numPr>
      </w:pPr>
      <w:r w:rsidRPr="00E343B0">
        <w:t>Direct access to the Mall</w:t>
      </w:r>
    </w:p>
    <w:p w:rsidR="000C1B62" w:rsidRPr="00E343B0" w:rsidRDefault="000C1B62" w:rsidP="000C1B62">
      <w:pPr>
        <w:pStyle w:val="ListParagraph"/>
        <w:ind w:left="1080"/>
      </w:pPr>
    </w:p>
    <w:p w:rsidR="005840C6" w:rsidRDefault="00E343B0" w:rsidP="005840C6">
      <w:pPr>
        <w:pStyle w:val="ListParagraph"/>
        <w:numPr>
          <w:ilvl w:val="0"/>
          <w:numId w:val="1"/>
        </w:numPr>
        <w:jc w:val="both"/>
      </w:pPr>
      <w:r w:rsidRPr="00E343B0">
        <w:t>Food</w:t>
      </w:r>
      <w:r w:rsidR="005840C6" w:rsidRPr="00E343B0">
        <w:t>: staying in the Tryp Hotel, breakfast is available in the hotel</w:t>
      </w:r>
      <w:r w:rsidR="00DB0FDB">
        <w:t>’s</w:t>
      </w:r>
      <w:r w:rsidR="005840C6" w:rsidRPr="00E343B0">
        <w:t xml:space="preserve"> </w:t>
      </w:r>
      <w:r w:rsidR="00DB0FDB" w:rsidRPr="00E343B0">
        <w:t>restaurant,</w:t>
      </w:r>
      <w:r w:rsidR="005840C6" w:rsidRPr="00E343B0">
        <w:t xml:space="preserve"> including in the room reservation and the hours are from 6:00 a.m. to 10:00 a.m. The lunches will be organized and covered in the meeting; times and place of the lunch will be announced during the event. Dinners will be covered by participants.</w:t>
      </w:r>
    </w:p>
    <w:p w:rsidR="00126ADC" w:rsidRPr="00E343B0" w:rsidRDefault="00126ADC" w:rsidP="005840C6">
      <w:pPr>
        <w:pStyle w:val="ListParagraph"/>
        <w:numPr>
          <w:ilvl w:val="0"/>
          <w:numId w:val="1"/>
        </w:numPr>
        <w:jc w:val="both"/>
      </w:pPr>
      <w:r>
        <w:t xml:space="preserve">Currency: </w:t>
      </w:r>
      <w:r w:rsidRPr="00E343B0">
        <w:t>The official c</w:t>
      </w:r>
      <w:r>
        <w:t>urrency</w:t>
      </w:r>
      <w:r w:rsidRPr="00E343B0">
        <w:t xml:space="preserve"> of Panama is the Balboa (B/.). It has the same value as the US dollar.</w:t>
      </w:r>
    </w:p>
    <w:p w:rsidR="005840C6" w:rsidRPr="00E343B0" w:rsidRDefault="005840C6" w:rsidP="00A177BA">
      <w:pPr>
        <w:pStyle w:val="NoSpacing"/>
        <w:rPr>
          <w:b/>
          <w:u w:val="single"/>
        </w:rPr>
      </w:pPr>
      <w:r w:rsidRPr="00E343B0">
        <w:rPr>
          <w:b/>
          <w:u w:val="single"/>
        </w:rPr>
        <w:t xml:space="preserve">Airport </w:t>
      </w:r>
      <w:r w:rsidR="00DB0FDB" w:rsidRPr="00E343B0">
        <w:rPr>
          <w:b/>
          <w:u w:val="single"/>
        </w:rPr>
        <w:t>and</w:t>
      </w:r>
      <w:r w:rsidRPr="00E343B0">
        <w:rPr>
          <w:b/>
          <w:u w:val="single"/>
        </w:rPr>
        <w:t xml:space="preserve"> hotel arrival:</w:t>
      </w:r>
    </w:p>
    <w:p w:rsidR="005840C6" w:rsidRPr="00E343B0" w:rsidRDefault="005840C6" w:rsidP="005840C6">
      <w:pPr>
        <w:pStyle w:val="NoSpacing"/>
        <w:jc w:val="both"/>
      </w:pPr>
      <w:r w:rsidRPr="00E343B0">
        <w:t xml:space="preserve">Tocumen International Airport (PTY) is located about 30 minutes from downtown Panama </w:t>
      </w:r>
      <w:r w:rsidR="00DB0FDB" w:rsidRPr="00E343B0">
        <w:t xml:space="preserve">City. </w:t>
      </w:r>
      <w:r w:rsidRPr="00E343B0">
        <w:t>Each participant is responsible for his</w:t>
      </w:r>
      <w:r w:rsidR="00E05D65">
        <w:t xml:space="preserve">/her </w:t>
      </w:r>
      <w:r w:rsidRPr="00E343B0">
        <w:t>transfer to the TRYP Albrook Mall Hotel. As additional information, taxi services offered at the airport is estimated to cost between USD $30.00 to USD $35.00.</w:t>
      </w:r>
    </w:p>
    <w:p w:rsidR="00A177BA" w:rsidRPr="00E343B0" w:rsidRDefault="00A177BA" w:rsidP="00A177BA">
      <w:pPr>
        <w:pStyle w:val="NoSpacing"/>
        <w:jc w:val="both"/>
      </w:pPr>
    </w:p>
    <w:p w:rsidR="005840C6" w:rsidRPr="00E343B0" w:rsidRDefault="005840C6" w:rsidP="00A177BA">
      <w:pPr>
        <w:pStyle w:val="NoSpacing"/>
        <w:jc w:val="both"/>
        <w:rPr>
          <w:b/>
          <w:u w:val="single"/>
        </w:rPr>
      </w:pPr>
      <w:r w:rsidRPr="00E343B0">
        <w:rPr>
          <w:b/>
          <w:u w:val="single"/>
        </w:rPr>
        <w:t>Agenda and meeting materials:</w:t>
      </w:r>
    </w:p>
    <w:p w:rsidR="005E7A4D" w:rsidRPr="00E343B0" w:rsidRDefault="005E7A4D" w:rsidP="00A177BA">
      <w:pPr>
        <w:pStyle w:val="NoSpacing"/>
        <w:jc w:val="both"/>
      </w:pPr>
      <w:r w:rsidRPr="00E343B0">
        <w:t xml:space="preserve">All </w:t>
      </w:r>
      <w:r w:rsidR="00E05D65">
        <w:t xml:space="preserve">meeting’s </w:t>
      </w:r>
      <w:r w:rsidRPr="00E343B0">
        <w:t xml:space="preserve">documents will be sent to participants electronically prior to the meeting. In an attempt to make this meeting </w:t>
      </w:r>
      <w:r w:rsidR="00E05D65">
        <w:t>paper free</w:t>
      </w:r>
      <w:r w:rsidR="00DB0FDB" w:rsidRPr="00E343B0">
        <w:t>,</w:t>
      </w:r>
      <w:r w:rsidRPr="00E343B0">
        <w:t xml:space="preserve"> </w:t>
      </w:r>
      <w:r w:rsidR="00E05D65">
        <w:t xml:space="preserve">printed </w:t>
      </w:r>
      <w:r w:rsidRPr="00E343B0">
        <w:t xml:space="preserve">documents in the meeting will be very limited </w:t>
      </w:r>
      <w:r w:rsidR="00E05D65">
        <w:t xml:space="preserve">both, </w:t>
      </w:r>
      <w:r w:rsidRPr="00E343B0">
        <w:t>to give to participants and for reproduction.</w:t>
      </w:r>
    </w:p>
    <w:p w:rsidR="00A177BA" w:rsidRPr="00E343B0" w:rsidRDefault="00A177BA" w:rsidP="00A177BA">
      <w:pPr>
        <w:pStyle w:val="NoSpacing"/>
        <w:jc w:val="both"/>
      </w:pPr>
    </w:p>
    <w:p w:rsidR="005E7A4D" w:rsidRPr="00E343B0" w:rsidRDefault="005E7A4D" w:rsidP="00A177BA">
      <w:pPr>
        <w:pStyle w:val="NoSpacing"/>
        <w:jc w:val="both"/>
        <w:rPr>
          <w:b/>
          <w:u w:val="single"/>
        </w:rPr>
      </w:pPr>
      <w:r w:rsidRPr="00E343B0">
        <w:rPr>
          <w:b/>
          <w:u w:val="single"/>
        </w:rPr>
        <w:t>Workshop language:</w:t>
      </w:r>
    </w:p>
    <w:p w:rsidR="005E7A4D" w:rsidRPr="00E343B0" w:rsidRDefault="005E7A4D" w:rsidP="00A177BA">
      <w:pPr>
        <w:pStyle w:val="NoSpacing"/>
        <w:jc w:val="both"/>
      </w:pPr>
      <w:r w:rsidRPr="00E343B0">
        <w:t xml:space="preserve">The workshop will </w:t>
      </w:r>
      <w:r w:rsidR="00E343B0">
        <w:t>be mainly in Spanish</w:t>
      </w:r>
      <w:r w:rsidRPr="00E343B0">
        <w:t xml:space="preserve">. </w:t>
      </w:r>
      <w:r w:rsidR="00E05D65">
        <w:t>S</w:t>
      </w:r>
      <w:r w:rsidRPr="00E343B0">
        <w:t>imultaneous interpretation services Spanish - English and vice versa will be available for the convenience of participants.</w:t>
      </w:r>
    </w:p>
    <w:p w:rsidR="00A177BA" w:rsidRPr="00E343B0" w:rsidRDefault="00A177BA" w:rsidP="00A177BA">
      <w:pPr>
        <w:pStyle w:val="NoSpacing"/>
        <w:jc w:val="both"/>
      </w:pPr>
    </w:p>
    <w:p w:rsidR="005E7A4D" w:rsidRPr="00E343B0" w:rsidRDefault="005E7A4D" w:rsidP="00A177BA">
      <w:pPr>
        <w:pStyle w:val="NoSpacing"/>
        <w:jc w:val="both"/>
        <w:rPr>
          <w:b/>
          <w:u w:val="single"/>
        </w:rPr>
      </w:pPr>
      <w:r w:rsidRPr="00E343B0">
        <w:rPr>
          <w:b/>
          <w:u w:val="single"/>
        </w:rPr>
        <w:t>About Panama</w:t>
      </w:r>
    </w:p>
    <w:p w:rsidR="00A177BA" w:rsidRPr="00E343B0" w:rsidRDefault="00E343B0" w:rsidP="00A177BA">
      <w:pPr>
        <w:pStyle w:val="NoSpacing"/>
        <w:jc w:val="both"/>
      </w:pPr>
      <w:r w:rsidRPr="00E343B0">
        <w:t>Telephone</w:t>
      </w:r>
      <w:r w:rsidR="005E7A4D" w:rsidRPr="00E343B0">
        <w:t xml:space="preserve"> prefix</w:t>
      </w:r>
      <w:r w:rsidR="00A177BA" w:rsidRPr="00E343B0">
        <w:t>:  +507</w:t>
      </w:r>
    </w:p>
    <w:p w:rsidR="00A177BA" w:rsidRPr="00E343B0" w:rsidRDefault="00A177BA" w:rsidP="00A177BA">
      <w:pPr>
        <w:pStyle w:val="NoSpacing"/>
        <w:jc w:val="both"/>
      </w:pPr>
    </w:p>
    <w:p w:rsidR="005E7A4D" w:rsidRPr="00E343B0" w:rsidRDefault="00222437" w:rsidP="00A177BA">
      <w:pPr>
        <w:pStyle w:val="NoSpacing"/>
        <w:jc w:val="both"/>
      </w:pPr>
      <w:r w:rsidRPr="00E343B0">
        <w:t xml:space="preserve">Type of </w:t>
      </w:r>
      <w:r w:rsidR="00E343B0" w:rsidRPr="00E343B0">
        <w:t>voltage:</w:t>
      </w:r>
      <w:r w:rsidRPr="00E343B0">
        <w:t xml:space="preserve"> 110 volts. Electrical equipment used in Japanese plug </w:t>
      </w:r>
      <w:r w:rsidR="00DB0FDB" w:rsidRPr="00E343B0">
        <w:t>(two</w:t>
      </w:r>
      <w:r w:rsidRPr="00E343B0">
        <w:t xml:space="preserve"> paralle</w:t>
      </w:r>
      <w:r w:rsidR="00DB0FDB">
        <w:t>l bars with/without</w:t>
      </w:r>
      <w:r w:rsidRPr="00E343B0">
        <w:t xml:space="preserve"> </w:t>
      </w:r>
      <w:r w:rsidR="00DB0FDB" w:rsidRPr="00E343B0">
        <w:t>grounding)</w:t>
      </w:r>
      <w:r w:rsidRPr="00E343B0">
        <w:t>. You can purchase plug</w:t>
      </w:r>
      <w:r w:rsidR="00DB0FDB">
        <w:t xml:space="preserve"> adapters in any hardware store</w:t>
      </w:r>
      <w:r w:rsidRPr="00E343B0">
        <w:t xml:space="preserve">, and even small transformers for electrical machines which do not allow 110 </w:t>
      </w:r>
      <w:r w:rsidR="000C2205" w:rsidRPr="00E343B0">
        <w:t>volts.</w:t>
      </w:r>
    </w:p>
    <w:p w:rsidR="00A177BA" w:rsidRPr="00E343B0" w:rsidRDefault="00A177BA" w:rsidP="00A177BA">
      <w:pPr>
        <w:pStyle w:val="NoSpacing"/>
        <w:jc w:val="both"/>
      </w:pPr>
    </w:p>
    <w:p w:rsidR="00A177BA" w:rsidRPr="00E343B0" w:rsidRDefault="00222437" w:rsidP="00A177BA">
      <w:pPr>
        <w:pStyle w:val="NoSpacing"/>
        <w:jc w:val="both"/>
      </w:pPr>
      <w:r w:rsidRPr="00E343B0">
        <w:t xml:space="preserve">Climate: Panama's climate is tropical, with a temperature around 28°C all year and high humidity. The dry season (summer) is from January to March and the rainy season (winter) from April to December. Usually in the hotel’s halls, offices and other spaces the air conditioners are kept at low temperatures, we recommend </w:t>
      </w:r>
      <w:r w:rsidR="00E343B0" w:rsidRPr="00E343B0">
        <w:t>wearing</w:t>
      </w:r>
      <w:r w:rsidRPr="00E343B0">
        <w:t xml:space="preserve"> a light jacket. If you deemed prudent, bring an umbrella in case you want to leave the hotel premises</w:t>
      </w:r>
      <w:r w:rsidR="00E05D65">
        <w:t>.</w:t>
      </w:r>
    </w:p>
    <w:p w:rsidR="00222437" w:rsidRPr="00E343B0" w:rsidRDefault="00222437" w:rsidP="00A177BA">
      <w:pPr>
        <w:pStyle w:val="NoSpacing"/>
        <w:jc w:val="both"/>
      </w:pPr>
    </w:p>
    <w:p w:rsidR="00222437" w:rsidRPr="00E343B0" w:rsidRDefault="00222437" w:rsidP="00A177BA">
      <w:pPr>
        <w:pStyle w:val="NoSpacing"/>
        <w:jc w:val="both"/>
        <w:rPr>
          <w:b/>
          <w:u w:val="single"/>
        </w:rPr>
      </w:pPr>
      <w:r w:rsidRPr="00E343B0">
        <w:rPr>
          <w:b/>
          <w:u w:val="single"/>
        </w:rPr>
        <w:t>Panama Security:</w:t>
      </w:r>
    </w:p>
    <w:p w:rsidR="00222437" w:rsidRPr="00E343B0" w:rsidRDefault="00222437" w:rsidP="00A177BA">
      <w:pPr>
        <w:pStyle w:val="NoSpacing"/>
        <w:jc w:val="both"/>
      </w:pPr>
      <w:r w:rsidRPr="00E343B0">
        <w:t xml:space="preserve">Panama </w:t>
      </w:r>
      <w:r w:rsidR="00FF571C" w:rsidRPr="00E343B0">
        <w:t>is considered a safe country</w:t>
      </w:r>
      <w:r w:rsidRPr="00E343B0">
        <w:t>, but we advise extra caution at all times. We encourage all participants to make all the usual precautions when leaving the hotel. Avoid walking</w:t>
      </w:r>
      <w:r w:rsidR="00FF571C" w:rsidRPr="00E343B0">
        <w:t xml:space="preserve"> alone at night and especially places with little lighting</w:t>
      </w:r>
      <w:r w:rsidRPr="00E343B0">
        <w:t xml:space="preserve">. If you decide to leave the premises of the </w:t>
      </w:r>
      <w:r w:rsidR="00DB0FDB" w:rsidRPr="00E343B0">
        <w:t>hotel,</w:t>
      </w:r>
      <w:r w:rsidRPr="00E343B0">
        <w:t xml:space="preserve"> please be sure</w:t>
      </w:r>
      <w:r w:rsidR="00FF571C" w:rsidRPr="00E343B0">
        <w:t xml:space="preserve"> to take taxis clearly </w:t>
      </w:r>
      <w:r w:rsidR="00DB0FDB" w:rsidRPr="00E343B0">
        <w:t>numbered;</w:t>
      </w:r>
      <w:r w:rsidRPr="00E343B0">
        <w:t xml:space="preserve"> preferably engage the services of taxi from the hotel. We suggest not </w:t>
      </w:r>
      <w:r w:rsidR="000C2205" w:rsidRPr="00E343B0">
        <w:t>carrying</w:t>
      </w:r>
      <w:r w:rsidRPr="00E343B0">
        <w:t xml:space="preserve"> large </w:t>
      </w:r>
      <w:r w:rsidR="00DB0FDB">
        <w:t>sums of cash or other valuables</w:t>
      </w:r>
      <w:r w:rsidRPr="00E343B0">
        <w:t>, especially when you are outside the hotel.</w:t>
      </w:r>
    </w:p>
    <w:p w:rsidR="00A177BA" w:rsidRPr="00E343B0" w:rsidRDefault="00A177BA" w:rsidP="00A177BA">
      <w:pPr>
        <w:pStyle w:val="NoSpacing"/>
        <w:jc w:val="both"/>
      </w:pPr>
    </w:p>
    <w:p w:rsidR="00FF571C" w:rsidRPr="00E343B0" w:rsidRDefault="00FF571C" w:rsidP="003A3604">
      <w:pPr>
        <w:pStyle w:val="NoSpacing"/>
        <w:jc w:val="center"/>
      </w:pPr>
      <w:r w:rsidRPr="00E343B0">
        <w:t>Additional web pages about panama:</w:t>
      </w:r>
    </w:p>
    <w:p w:rsidR="00A177BA" w:rsidRPr="00E343B0" w:rsidRDefault="00E05D65" w:rsidP="00A177BA">
      <w:pPr>
        <w:pStyle w:val="NoSpacing"/>
        <w:jc w:val="both"/>
      </w:pPr>
      <w:hyperlink r:id="rId8" w:history="1">
        <w:r w:rsidR="00A177BA" w:rsidRPr="00E343B0">
          <w:rPr>
            <w:rStyle w:val="Hyperlink"/>
          </w:rPr>
          <w:t>http://www.atp.gob.pa/</w:t>
        </w:r>
      </w:hyperlink>
    </w:p>
    <w:p w:rsidR="00A177BA" w:rsidRPr="00E343B0" w:rsidRDefault="00E05D65" w:rsidP="00A177BA">
      <w:pPr>
        <w:pStyle w:val="NoSpacing"/>
        <w:jc w:val="both"/>
      </w:pPr>
      <w:hyperlink r:id="rId9" w:history="1">
        <w:r w:rsidR="00A177BA" w:rsidRPr="00E343B0">
          <w:rPr>
            <w:rStyle w:val="Hyperlink"/>
          </w:rPr>
          <w:t>www.panamainfo.com</w:t>
        </w:r>
      </w:hyperlink>
    </w:p>
    <w:p w:rsidR="00A177BA" w:rsidRPr="00E343B0" w:rsidRDefault="00E05D65" w:rsidP="00A177BA">
      <w:pPr>
        <w:pStyle w:val="NoSpacing"/>
        <w:jc w:val="both"/>
      </w:pPr>
      <w:hyperlink r:id="rId10" w:history="1">
        <w:r w:rsidR="00A177BA" w:rsidRPr="00E343B0">
          <w:rPr>
            <w:rStyle w:val="Hyperlink"/>
          </w:rPr>
          <w:t>www.ciudaddelsaber.org/es/panama</w:t>
        </w:r>
      </w:hyperlink>
    </w:p>
    <w:p w:rsidR="00A177BA" w:rsidRPr="00E343B0" w:rsidRDefault="00A177BA" w:rsidP="00E343B0">
      <w:pPr>
        <w:pStyle w:val="NoSpacing"/>
        <w:jc w:val="center"/>
      </w:pPr>
    </w:p>
    <w:p w:rsidR="00FF571C" w:rsidRPr="00E343B0" w:rsidRDefault="00FF571C" w:rsidP="00FF571C">
      <w:pPr>
        <w:spacing w:after="0"/>
      </w:pPr>
      <w:r w:rsidRPr="00E343B0">
        <w:t>In an emergency, contact</w:t>
      </w:r>
      <w:bookmarkStart w:id="0" w:name="_GoBack"/>
      <w:bookmarkEnd w:id="0"/>
      <w:r w:rsidRPr="00E343B0">
        <w:t>:</w:t>
      </w:r>
    </w:p>
    <w:p w:rsidR="00DB0FDB" w:rsidRDefault="00FF571C" w:rsidP="00FF571C">
      <w:pPr>
        <w:spacing w:after="0"/>
      </w:pPr>
      <w:r w:rsidRPr="00E343B0">
        <w:t xml:space="preserve">FAO SLM </w:t>
      </w:r>
      <w:r w:rsidR="00E343B0" w:rsidRPr="00E343B0">
        <w:t>Panama:</w:t>
      </w:r>
      <w:r w:rsidRPr="00E343B0">
        <w:t xml:space="preserve"> </w:t>
      </w:r>
      <w:r w:rsidR="00DB0FDB">
        <w:t xml:space="preserve">Do Lum, </w:t>
      </w:r>
      <w:r w:rsidRPr="00E343B0">
        <w:t>Juliana</w:t>
      </w:r>
    </w:p>
    <w:p w:rsidR="00FF571C" w:rsidRPr="00E343B0" w:rsidRDefault="00FF571C" w:rsidP="00FF571C">
      <w:pPr>
        <w:spacing w:after="0"/>
      </w:pPr>
      <w:r w:rsidRPr="00E343B0">
        <w:t xml:space="preserve">                                   National Administrative Officer</w:t>
      </w:r>
    </w:p>
    <w:p w:rsidR="00FF571C" w:rsidRPr="00E343B0" w:rsidRDefault="00FF571C" w:rsidP="00FF571C">
      <w:pPr>
        <w:spacing w:after="0"/>
      </w:pPr>
      <w:r w:rsidRPr="00E343B0">
        <w:t xml:space="preserve">                                   + (507) 6670-3287</w:t>
      </w:r>
    </w:p>
    <w:p w:rsidR="00FF571C" w:rsidRPr="00E343B0" w:rsidRDefault="00FF571C" w:rsidP="00FF571C">
      <w:pPr>
        <w:spacing w:after="0"/>
      </w:pPr>
    </w:p>
    <w:p w:rsidR="00FF571C" w:rsidRPr="00E343B0" w:rsidRDefault="00FF571C" w:rsidP="00FF571C">
      <w:pPr>
        <w:spacing w:after="0"/>
      </w:pPr>
      <w:r w:rsidRPr="00E343B0">
        <w:t xml:space="preserve">                                    </w:t>
      </w:r>
      <w:r w:rsidR="000C2205" w:rsidRPr="00E343B0">
        <w:t>Cerrud,</w:t>
      </w:r>
      <w:r w:rsidR="00DB0FDB">
        <w:t xml:space="preserve"> </w:t>
      </w:r>
      <w:r w:rsidRPr="00E343B0">
        <w:t xml:space="preserve">Aramis </w:t>
      </w:r>
    </w:p>
    <w:p w:rsidR="00FF571C" w:rsidRPr="00E343B0" w:rsidRDefault="00FF571C" w:rsidP="00FF571C">
      <w:pPr>
        <w:spacing w:after="0"/>
      </w:pPr>
      <w:r w:rsidRPr="00E343B0">
        <w:tab/>
      </w:r>
      <w:r w:rsidRPr="00E343B0">
        <w:tab/>
        <w:t xml:space="preserve">       Administrative assistant</w:t>
      </w:r>
    </w:p>
    <w:p w:rsidR="0022317E" w:rsidRPr="00E343B0" w:rsidRDefault="00FF571C" w:rsidP="00FF571C">
      <w:pPr>
        <w:spacing w:after="0"/>
      </w:pPr>
      <w:r w:rsidRPr="00E343B0">
        <w:t xml:space="preserve">                                   + (507) 6983-7209</w:t>
      </w:r>
    </w:p>
    <w:sectPr w:rsidR="0022317E" w:rsidRPr="00E343B0" w:rsidSect="009C087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07BBD"/>
    <w:multiLevelType w:val="hybridMultilevel"/>
    <w:tmpl w:val="05EC7B4C"/>
    <w:lvl w:ilvl="0" w:tplc="08AE7398">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8075441"/>
    <w:multiLevelType w:val="hybridMultilevel"/>
    <w:tmpl w:val="AE2A0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BA"/>
    <w:rsid w:val="00085A93"/>
    <w:rsid w:val="000C1B62"/>
    <w:rsid w:val="000C2205"/>
    <w:rsid w:val="00126ADC"/>
    <w:rsid w:val="00222437"/>
    <w:rsid w:val="0022317E"/>
    <w:rsid w:val="003834B2"/>
    <w:rsid w:val="003A3604"/>
    <w:rsid w:val="0042298B"/>
    <w:rsid w:val="004834F4"/>
    <w:rsid w:val="00493E15"/>
    <w:rsid w:val="00560EF3"/>
    <w:rsid w:val="005840C6"/>
    <w:rsid w:val="005E0F11"/>
    <w:rsid w:val="005E7A4D"/>
    <w:rsid w:val="007A4B38"/>
    <w:rsid w:val="00896BF3"/>
    <w:rsid w:val="00921614"/>
    <w:rsid w:val="009A4ECB"/>
    <w:rsid w:val="009C087B"/>
    <w:rsid w:val="00A177BA"/>
    <w:rsid w:val="00A44A5F"/>
    <w:rsid w:val="00CD33FB"/>
    <w:rsid w:val="00DB0FDB"/>
    <w:rsid w:val="00DC70CB"/>
    <w:rsid w:val="00E05D65"/>
    <w:rsid w:val="00E343B0"/>
    <w:rsid w:val="00FF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styleId="Hyperlink">
    <w:name w:val="Hyperlink"/>
    <w:basedOn w:val="DefaultParagraphFont"/>
    <w:uiPriority w:val="99"/>
    <w:semiHidden/>
    <w:unhideWhenUsed/>
    <w:rsid w:val="00A177BA"/>
    <w:rPr>
      <w:color w:val="0000FF" w:themeColor="hyperlink"/>
      <w:u w:val="single"/>
    </w:rPr>
  </w:style>
  <w:style w:type="paragraph" w:styleId="NoSpacing">
    <w:name w:val="No Spacing"/>
    <w:uiPriority w:val="1"/>
    <w:qFormat/>
    <w:rsid w:val="00A177BA"/>
    <w:pPr>
      <w:spacing w:after="0" w:line="240" w:lineRule="auto"/>
    </w:pPr>
  </w:style>
  <w:style w:type="paragraph" w:styleId="ListParagraph">
    <w:name w:val="List Paragraph"/>
    <w:basedOn w:val="Normal"/>
    <w:uiPriority w:val="34"/>
    <w:qFormat/>
    <w:rsid w:val="00A17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styleId="Hyperlink">
    <w:name w:val="Hyperlink"/>
    <w:basedOn w:val="DefaultParagraphFont"/>
    <w:uiPriority w:val="99"/>
    <w:semiHidden/>
    <w:unhideWhenUsed/>
    <w:rsid w:val="00A177BA"/>
    <w:rPr>
      <w:color w:val="0000FF" w:themeColor="hyperlink"/>
      <w:u w:val="single"/>
    </w:rPr>
  </w:style>
  <w:style w:type="paragraph" w:styleId="NoSpacing">
    <w:name w:val="No Spacing"/>
    <w:uiPriority w:val="1"/>
    <w:qFormat/>
    <w:rsid w:val="00A177BA"/>
    <w:pPr>
      <w:spacing w:after="0" w:line="240" w:lineRule="auto"/>
    </w:pPr>
  </w:style>
  <w:style w:type="paragraph" w:styleId="ListParagraph">
    <w:name w:val="List Paragraph"/>
    <w:basedOn w:val="Normal"/>
    <w:uiPriority w:val="34"/>
    <w:qFormat/>
    <w:rsid w:val="00A17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9124">
      <w:bodyDiv w:val="1"/>
      <w:marLeft w:val="0"/>
      <w:marRight w:val="0"/>
      <w:marTop w:val="0"/>
      <w:marBottom w:val="0"/>
      <w:divBdr>
        <w:top w:val="none" w:sz="0" w:space="0" w:color="auto"/>
        <w:left w:val="none" w:sz="0" w:space="0" w:color="auto"/>
        <w:bottom w:val="none" w:sz="0" w:space="0" w:color="auto"/>
        <w:right w:val="none" w:sz="0" w:space="0" w:color="auto"/>
      </w:divBdr>
    </w:div>
    <w:div w:id="124324001">
      <w:bodyDiv w:val="1"/>
      <w:marLeft w:val="0"/>
      <w:marRight w:val="0"/>
      <w:marTop w:val="0"/>
      <w:marBottom w:val="0"/>
      <w:divBdr>
        <w:top w:val="none" w:sz="0" w:space="0" w:color="auto"/>
        <w:left w:val="none" w:sz="0" w:space="0" w:color="auto"/>
        <w:bottom w:val="none" w:sz="0" w:space="0" w:color="auto"/>
        <w:right w:val="none" w:sz="0" w:space="0" w:color="auto"/>
      </w:divBdr>
    </w:div>
    <w:div w:id="159122772">
      <w:bodyDiv w:val="1"/>
      <w:marLeft w:val="0"/>
      <w:marRight w:val="0"/>
      <w:marTop w:val="0"/>
      <w:marBottom w:val="0"/>
      <w:divBdr>
        <w:top w:val="none" w:sz="0" w:space="0" w:color="auto"/>
        <w:left w:val="none" w:sz="0" w:space="0" w:color="auto"/>
        <w:bottom w:val="none" w:sz="0" w:space="0" w:color="auto"/>
        <w:right w:val="none" w:sz="0" w:space="0" w:color="auto"/>
      </w:divBdr>
    </w:div>
    <w:div w:id="164706352">
      <w:bodyDiv w:val="1"/>
      <w:marLeft w:val="0"/>
      <w:marRight w:val="0"/>
      <w:marTop w:val="0"/>
      <w:marBottom w:val="0"/>
      <w:divBdr>
        <w:top w:val="none" w:sz="0" w:space="0" w:color="auto"/>
        <w:left w:val="none" w:sz="0" w:space="0" w:color="auto"/>
        <w:bottom w:val="none" w:sz="0" w:space="0" w:color="auto"/>
        <w:right w:val="none" w:sz="0" w:space="0" w:color="auto"/>
      </w:divBdr>
    </w:div>
    <w:div w:id="175465632">
      <w:bodyDiv w:val="1"/>
      <w:marLeft w:val="0"/>
      <w:marRight w:val="0"/>
      <w:marTop w:val="0"/>
      <w:marBottom w:val="0"/>
      <w:divBdr>
        <w:top w:val="none" w:sz="0" w:space="0" w:color="auto"/>
        <w:left w:val="none" w:sz="0" w:space="0" w:color="auto"/>
        <w:bottom w:val="none" w:sz="0" w:space="0" w:color="auto"/>
        <w:right w:val="none" w:sz="0" w:space="0" w:color="auto"/>
      </w:divBdr>
    </w:div>
    <w:div w:id="207574057">
      <w:bodyDiv w:val="1"/>
      <w:marLeft w:val="0"/>
      <w:marRight w:val="0"/>
      <w:marTop w:val="0"/>
      <w:marBottom w:val="0"/>
      <w:divBdr>
        <w:top w:val="none" w:sz="0" w:space="0" w:color="auto"/>
        <w:left w:val="none" w:sz="0" w:space="0" w:color="auto"/>
        <w:bottom w:val="none" w:sz="0" w:space="0" w:color="auto"/>
        <w:right w:val="none" w:sz="0" w:space="0" w:color="auto"/>
      </w:divBdr>
    </w:div>
    <w:div w:id="224336649">
      <w:bodyDiv w:val="1"/>
      <w:marLeft w:val="0"/>
      <w:marRight w:val="0"/>
      <w:marTop w:val="0"/>
      <w:marBottom w:val="0"/>
      <w:divBdr>
        <w:top w:val="none" w:sz="0" w:space="0" w:color="auto"/>
        <w:left w:val="none" w:sz="0" w:space="0" w:color="auto"/>
        <w:bottom w:val="none" w:sz="0" w:space="0" w:color="auto"/>
        <w:right w:val="none" w:sz="0" w:space="0" w:color="auto"/>
      </w:divBdr>
    </w:div>
    <w:div w:id="428283168">
      <w:bodyDiv w:val="1"/>
      <w:marLeft w:val="0"/>
      <w:marRight w:val="0"/>
      <w:marTop w:val="0"/>
      <w:marBottom w:val="0"/>
      <w:divBdr>
        <w:top w:val="none" w:sz="0" w:space="0" w:color="auto"/>
        <w:left w:val="none" w:sz="0" w:space="0" w:color="auto"/>
        <w:bottom w:val="none" w:sz="0" w:space="0" w:color="auto"/>
        <w:right w:val="none" w:sz="0" w:space="0" w:color="auto"/>
      </w:divBdr>
    </w:div>
    <w:div w:id="428741223">
      <w:bodyDiv w:val="1"/>
      <w:marLeft w:val="0"/>
      <w:marRight w:val="0"/>
      <w:marTop w:val="0"/>
      <w:marBottom w:val="0"/>
      <w:divBdr>
        <w:top w:val="none" w:sz="0" w:space="0" w:color="auto"/>
        <w:left w:val="none" w:sz="0" w:space="0" w:color="auto"/>
        <w:bottom w:val="none" w:sz="0" w:space="0" w:color="auto"/>
        <w:right w:val="none" w:sz="0" w:space="0" w:color="auto"/>
      </w:divBdr>
    </w:div>
    <w:div w:id="533732053">
      <w:bodyDiv w:val="1"/>
      <w:marLeft w:val="0"/>
      <w:marRight w:val="0"/>
      <w:marTop w:val="0"/>
      <w:marBottom w:val="0"/>
      <w:divBdr>
        <w:top w:val="none" w:sz="0" w:space="0" w:color="auto"/>
        <w:left w:val="none" w:sz="0" w:space="0" w:color="auto"/>
        <w:bottom w:val="none" w:sz="0" w:space="0" w:color="auto"/>
        <w:right w:val="none" w:sz="0" w:space="0" w:color="auto"/>
      </w:divBdr>
    </w:div>
    <w:div w:id="611784871">
      <w:bodyDiv w:val="1"/>
      <w:marLeft w:val="0"/>
      <w:marRight w:val="0"/>
      <w:marTop w:val="0"/>
      <w:marBottom w:val="0"/>
      <w:divBdr>
        <w:top w:val="none" w:sz="0" w:space="0" w:color="auto"/>
        <w:left w:val="none" w:sz="0" w:space="0" w:color="auto"/>
        <w:bottom w:val="none" w:sz="0" w:space="0" w:color="auto"/>
        <w:right w:val="none" w:sz="0" w:space="0" w:color="auto"/>
      </w:divBdr>
    </w:div>
    <w:div w:id="680206433">
      <w:bodyDiv w:val="1"/>
      <w:marLeft w:val="0"/>
      <w:marRight w:val="0"/>
      <w:marTop w:val="0"/>
      <w:marBottom w:val="0"/>
      <w:divBdr>
        <w:top w:val="none" w:sz="0" w:space="0" w:color="auto"/>
        <w:left w:val="none" w:sz="0" w:space="0" w:color="auto"/>
        <w:bottom w:val="none" w:sz="0" w:space="0" w:color="auto"/>
        <w:right w:val="none" w:sz="0" w:space="0" w:color="auto"/>
      </w:divBdr>
    </w:div>
    <w:div w:id="694380520">
      <w:bodyDiv w:val="1"/>
      <w:marLeft w:val="0"/>
      <w:marRight w:val="0"/>
      <w:marTop w:val="0"/>
      <w:marBottom w:val="0"/>
      <w:divBdr>
        <w:top w:val="none" w:sz="0" w:space="0" w:color="auto"/>
        <w:left w:val="none" w:sz="0" w:space="0" w:color="auto"/>
        <w:bottom w:val="none" w:sz="0" w:space="0" w:color="auto"/>
        <w:right w:val="none" w:sz="0" w:space="0" w:color="auto"/>
      </w:divBdr>
    </w:div>
    <w:div w:id="745801911">
      <w:bodyDiv w:val="1"/>
      <w:marLeft w:val="0"/>
      <w:marRight w:val="0"/>
      <w:marTop w:val="0"/>
      <w:marBottom w:val="0"/>
      <w:divBdr>
        <w:top w:val="none" w:sz="0" w:space="0" w:color="auto"/>
        <w:left w:val="none" w:sz="0" w:space="0" w:color="auto"/>
        <w:bottom w:val="none" w:sz="0" w:space="0" w:color="auto"/>
        <w:right w:val="none" w:sz="0" w:space="0" w:color="auto"/>
      </w:divBdr>
    </w:div>
    <w:div w:id="958990600">
      <w:bodyDiv w:val="1"/>
      <w:marLeft w:val="0"/>
      <w:marRight w:val="0"/>
      <w:marTop w:val="0"/>
      <w:marBottom w:val="0"/>
      <w:divBdr>
        <w:top w:val="none" w:sz="0" w:space="0" w:color="auto"/>
        <w:left w:val="none" w:sz="0" w:space="0" w:color="auto"/>
        <w:bottom w:val="none" w:sz="0" w:space="0" w:color="auto"/>
        <w:right w:val="none" w:sz="0" w:space="0" w:color="auto"/>
      </w:divBdr>
    </w:div>
    <w:div w:id="1245871742">
      <w:bodyDiv w:val="1"/>
      <w:marLeft w:val="0"/>
      <w:marRight w:val="0"/>
      <w:marTop w:val="0"/>
      <w:marBottom w:val="0"/>
      <w:divBdr>
        <w:top w:val="none" w:sz="0" w:space="0" w:color="auto"/>
        <w:left w:val="none" w:sz="0" w:space="0" w:color="auto"/>
        <w:bottom w:val="none" w:sz="0" w:space="0" w:color="auto"/>
        <w:right w:val="none" w:sz="0" w:space="0" w:color="auto"/>
      </w:divBdr>
    </w:div>
    <w:div w:id="1301299228">
      <w:bodyDiv w:val="1"/>
      <w:marLeft w:val="0"/>
      <w:marRight w:val="0"/>
      <w:marTop w:val="0"/>
      <w:marBottom w:val="0"/>
      <w:divBdr>
        <w:top w:val="none" w:sz="0" w:space="0" w:color="auto"/>
        <w:left w:val="none" w:sz="0" w:space="0" w:color="auto"/>
        <w:bottom w:val="none" w:sz="0" w:space="0" w:color="auto"/>
        <w:right w:val="none" w:sz="0" w:space="0" w:color="auto"/>
      </w:divBdr>
    </w:div>
    <w:div w:id="1308128227">
      <w:bodyDiv w:val="1"/>
      <w:marLeft w:val="0"/>
      <w:marRight w:val="0"/>
      <w:marTop w:val="0"/>
      <w:marBottom w:val="0"/>
      <w:divBdr>
        <w:top w:val="none" w:sz="0" w:space="0" w:color="auto"/>
        <w:left w:val="none" w:sz="0" w:space="0" w:color="auto"/>
        <w:bottom w:val="none" w:sz="0" w:space="0" w:color="auto"/>
        <w:right w:val="none" w:sz="0" w:space="0" w:color="auto"/>
      </w:divBdr>
    </w:div>
    <w:div w:id="1325430359">
      <w:bodyDiv w:val="1"/>
      <w:marLeft w:val="0"/>
      <w:marRight w:val="0"/>
      <w:marTop w:val="0"/>
      <w:marBottom w:val="0"/>
      <w:divBdr>
        <w:top w:val="none" w:sz="0" w:space="0" w:color="auto"/>
        <w:left w:val="none" w:sz="0" w:space="0" w:color="auto"/>
        <w:bottom w:val="none" w:sz="0" w:space="0" w:color="auto"/>
        <w:right w:val="none" w:sz="0" w:space="0" w:color="auto"/>
      </w:divBdr>
    </w:div>
    <w:div w:id="1369063806">
      <w:bodyDiv w:val="1"/>
      <w:marLeft w:val="0"/>
      <w:marRight w:val="0"/>
      <w:marTop w:val="0"/>
      <w:marBottom w:val="0"/>
      <w:divBdr>
        <w:top w:val="none" w:sz="0" w:space="0" w:color="auto"/>
        <w:left w:val="none" w:sz="0" w:space="0" w:color="auto"/>
        <w:bottom w:val="none" w:sz="0" w:space="0" w:color="auto"/>
        <w:right w:val="none" w:sz="0" w:space="0" w:color="auto"/>
      </w:divBdr>
    </w:div>
    <w:div w:id="1387491562">
      <w:bodyDiv w:val="1"/>
      <w:marLeft w:val="0"/>
      <w:marRight w:val="0"/>
      <w:marTop w:val="0"/>
      <w:marBottom w:val="0"/>
      <w:divBdr>
        <w:top w:val="none" w:sz="0" w:space="0" w:color="auto"/>
        <w:left w:val="none" w:sz="0" w:space="0" w:color="auto"/>
        <w:bottom w:val="none" w:sz="0" w:space="0" w:color="auto"/>
        <w:right w:val="none" w:sz="0" w:space="0" w:color="auto"/>
      </w:divBdr>
    </w:div>
    <w:div w:id="1427117353">
      <w:bodyDiv w:val="1"/>
      <w:marLeft w:val="0"/>
      <w:marRight w:val="0"/>
      <w:marTop w:val="0"/>
      <w:marBottom w:val="0"/>
      <w:divBdr>
        <w:top w:val="none" w:sz="0" w:space="0" w:color="auto"/>
        <w:left w:val="none" w:sz="0" w:space="0" w:color="auto"/>
        <w:bottom w:val="none" w:sz="0" w:space="0" w:color="auto"/>
        <w:right w:val="none" w:sz="0" w:space="0" w:color="auto"/>
      </w:divBdr>
    </w:div>
    <w:div w:id="1548878789">
      <w:bodyDiv w:val="1"/>
      <w:marLeft w:val="0"/>
      <w:marRight w:val="0"/>
      <w:marTop w:val="0"/>
      <w:marBottom w:val="0"/>
      <w:divBdr>
        <w:top w:val="none" w:sz="0" w:space="0" w:color="auto"/>
        <w:left w:val="none" w:sz="0" w:space="0" w:color="auto"/>
        <w:bottom w:val="none" w:sz="0" w:space="0" w:color="auto"/>
        <w:right w:val="none" w:sz="0" w:space="0" w:color="auto"/>
      </w:divBdr>
    </w:div>
    <w:div w:id="1569270510">
      <w:bodyDiv w:val="1"/>
      <w:marLeft w:val="0"/>
      <w:marRight w:val="0"/>
      <w:marTop w:val="0"/>
      <w:marBottom w:val="0"/>
      <w:divBdr>
        <w:top w:val="none" w:sz="0" w:space="0" w:color="auto"/>
        <w:left w:val="none" w:sz="0" w:space="0" w:color="auto"/>
        <w:bottom w:val="none" w:sz="0" w:space="0" w:color="auto"/>
        <w:right w:val="none" w:sz="0" w:space="0" w:color="auto"/>
      </w:divBdr>
    </w:div>
    <w:div w:id="1648895427">
      <w:bodyDiv w:val="1"/>
      <w:marLeft w:val="0"/>
      <w:marRight w:val="0"/>
      <w:marTop w:val="0"/>
      <w:marBottom w:val="0"/>
      <w:divBdr>
        <w:top w:val="none" w:sz="0" w:space="0" w:color="auto"/>
        <w:left w:val="none" w:sz="0" w:space="0" w:color="auto"/>
        <w:bottom w:val="none" w:sz="0" w:space="0" w:color="auto"/>
        <w:right w:val="none" w:sz="0" w:space="0" w:color="auto"/>
      </w:divBdr>
    </w:div>
    <w:div w:id="1659111648">
      <w:bodyDiv w:val="1"/>
      <w:marLeft w:val="0"/>
      <w:marRight w:val="0"/>
      <w:marTop w:val="0"/>
      <w:marBottom w:val="0"/>
      <w:divBdr>
        <w:top w:val="none" w:sz="0" w:space="0" w:color="auto"/>
        <w:left w:val="none" w:sz="0" w:space="0" w:color="auto"/>
        <w:bottom w:val="none" w:sz="0" w:space="0" w:color="auto"/>
        <w:right w:val="none" w:sz="0" w:space="0" w:color="auto"/>
      </w:divBdr>
    </w:div>
    <w:div w:id="1695303738">
      <w:bodyDiv w:val="1"/>
      <w:marLeft w:val="0"/>
      <w:marRight w:val="0"/>
      <w:marTop w:val="0"/>
      <w:marBottom w:val="0"/>
      <w:divBdr>
        <w:top w:val="none" w:sz="0" w:space="0" w:color="auto"/>
        <w:left w:val="none" w:sz="0" w:space="0" w:color="auto"/>
        <w:bottom w:val="none" w:sz="0" w:space="0" w:color="auto"/>
        <w:right w:val="none" w:sz="0" w:space="0" w:color="auto"/>
      </w:divBdr>
    </w:div>
    <w:div w:id="1714963888">
      <w:bodyDiv w:val="1"/>
      <w:marLeft w:val="0"/>
      <w:marRight w:val="0"/>
      <w:marTop w:val="0"/>
      <w:marBottom w:val="0"/>
      <w:divBdr>
        <w:top w:val="none" w:sz="0" w:space="0" w:color="auto"/>
        <w:left w:val="none" w:sz="0" w:space="0" w:color="auto"/>
        <w:bottom w:val="none" w:sz="0" w:space="0" w:color="auto"/>
        <w:right w:val="none" w:sz="0" w:space="0" w:color="auto"/>
      </w:divBdr>
    </w:div>
    <w:div w:id="1734422681">
      <w:bodyDiv w:val="1"/>
      <w:marLeft w:val="0"/>
      <w:marRight w:val="0"/>
      <w:marTop w:val="0"/>
      <w:marBottom w:val="0"/>
      <w:divBdr>
        <w:top w:val="none" w:sz="0" w:space="0" w:color="auto"/>
        <w:left w:val="none" w:sz="0" w:space="0" w:color="auto"/>
        <w:bottom w:val="none" w:sz="0" w:space="0" w:color="auto"/>
        <w:right w:val="none" w:sz="0" w:space="0" w:color="auto"/>
      </w:divBdr>
    </w:div>
    <w:div w:id="1749765341">
      <w:bodyDiv w:val="1"/>
      <w:marLeft w:val="0"/>
      <w:marRight w:val="0"/>
      <w:marTop w:val="0"/>
      <w:marBottom w:val="0"/>
      <w:divBdr>
        <w:top w:val="none" w:sz="0" w:space="0" w:color="auto"/>
        <w:left w:val="none" w:sz="0" w:space="0" w:color="auto"/>
        <w:bottom w:val="none" w:sz="0" w:space="0" w:color="auto"/>
        <w:right w:val="none" w:sz="0" w:space="0" w:color="auto"/>
      </w:divBdr>
    </w:div>
    <w:div w:id="1806852494">
      <w:bodyDiv w:val="1"/>
      <w:marLeft w:val="0"/>
      <w:marRight w:val="0"/>
      <w:marTop w:val="0"/>
      <w:marBottom w:val="0"/>
      <w:divBdr>
        <w:top w:val="none" w:sz="0" w:space="0" w:color="auto"/>
        <w:left w:val="none" w:sz="0" w:space="0" w:color="auto"/>
        <w:bottom w:val="none" w:sz="0" w:space="0" w:color="auto"/>
        <w:right w:val="none" w:sz="0" w:space="0" w:color="auto"/>
      </w:divBdr>
    </w:div>
    <w:div w:id="1873035786">
      <w:bodyDiv w:val="1"/>
      <w:marLeft w:val="0"/>
      <w:marRight w:val="0"/>
      <w:marTop w:val="0"/>
      <w:marBottom w:val="0"/>
      <w:divBdr>
        <w:top w:val="none" w:sz="0" w:space="0" w:color="auto"/>
        <w:left w:val="none" w:sz="0" w:space="0" w:color="auto"/>
        <w:bottom w:val="none" w:sz="0" w:space="0" w:color="auto"/>
        <w:right w:val="none" w:sz="0" w:space="0" w:color="auto"/>
      </w:divBdr>
    </w:div>
    <w:div w:id="2013681628">
      <w:bodyDiv w:val="1"/>
      <w:marLeft w:val="0"/>
      <w:marRight w:val="0"/>
      <w:marTop w:val="0"/>
      <w:marBottom w:val="0"/>
      <w:divBdr>
        <w:top w:val="none" w:sz="0" w:space="0" w:color="auto"/>
        <w:left w:val="none" w:sz="0" w:space="0" w:color="auto"/>
        <w:bottom w:val="none" w:sz="0" w:space="0" w:color="auto"/>
        <w:right w:val="none" w:sz="0" w:space="0" w:color="auto"/>
      </w:divBdr>
    </w:div>
    <w:div w:id="2024814895">
      <w:bodyDiv w:val="1"/>
      <w:marLeft w:val="0"/>
      <w:marRight w:val="0"/>
      <w:marTop w:val="0"/>
      <w:marBottom w:val="0"/>
      <w:divBdr>
        <w:top w:val="none" w:sz="0" w:space="0" w:color="auto"/>
        <w:left w:val="none" w:sz="0" w:space="0" w:color="auto"/>
        <w:bottom w:val="none" w:sz="0" w:space="0" w:color="auto"/>
        <w:right w:val="none" w:sz="0" w:space="0" w:color="auto"/>
      </w:divBdr>
    </w:div>
    <w:div w:id="2036227755">
      <w:bodyDiv w:val="1"/>
      <w:marLeft w:val="0"/>
      <w:marRight w:val="0"/>
      <w:marTop w:val="0"/>
      <w:marBottom w:val="0"/>
      <w:divBdr>
        <w:top w:val="none" w:sz="0" w:space="0" w:color="auto"/>
        <w:left w:val="none" w:sz="0" w:space="0" w:color="auto"/>
        <w:bottom w:val="none" w:sz="0" w:space="0" w:color="auto"/>
        <w:right w:val="none" w:sz="0" w:space="0" w:color="auto"/>
      </w:divBdr>
    </w:div>
    <w:div w:id="21005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p.gob.pa/" TargetMode="External"/><Relationship Id="rId3" Type="http://schemas.microsoft.com/office/2007/relationships/stylesWithEffects" Target="stylesWithEffects.xml"/><Relationship Id="rId7" Type="http://schemas.openxmlformats.org/officeDocument/2006/relationships/hyperlink" Target="http://www.atp.gob.pa/requisitos-de-entrada-pana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yphotel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udaddelsaber.org/es/panama" TargetMode="External"/><Relationship Id="rId4" Type="http://schemas.openxmlformats.org/officeDocument/2006/relationships/settings" Target="settings.xml"/><Relationship Id="rId9" Type="http://schemas.openxmlformats.org/officeDocument/2006/relationships/hyperlink" Target="http://www.panama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DelCampoNeira, Pedro (FAORLC)</dc:creator>
  <cp:lastModifiedBy>Boero</cp:lastModifiedBy>
  <cp:revision>5</cp:revision>
  <dcterms:created xsi:type="dcterms:W3CDTF">2015-08-07T16:18:00Z</dcterms:created>
  <dcterms:modified xsi:type="dcterms:W3CDTF">2015-08-07T16:38:00Z</dcterms:modified>
</cp:coreProperties>
</file>