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8" w:rsidRDefault="00B717D8" w:rsidP="00B717D8">
      <w:pPr>
        <w:spacing w:after="0" w:line="240" w:lineRule="auto"/>
        <w:jc w:val="center"/>
        <w:rPr>
          <w:sz w:val="32"/>
          <w:lang w:val="en-US"/>
        </w:rPr>
      </w:pPr>
      <w:r>
        <w:rPr>
          <w:sz w:val="32"/>
          <w:lang w:val="en-US"/>
        </w:rPr>
        <w:t>Registration Form</w:t>
      </w:r>
    </w:p>
    <w:p w:rsidR="00B717D8" w:rsidRDefault="00B717D8" w:rsidP="00B717D8">
      <w:pPr>
        <w:spacing w:after="0" w:line="240" w:lineRule="auto"/>
        <w:jc w:val="center"/>
        <w:rPr>
          <w:b/>
          <w:sz w:val="32"/>
          <w:lang w:val="en-US"/>
        </w:rPr>
      </w:pPr>
    </w:p>
    <w:p w:rsidR="00B717D8" w:rsidRPr="00182BD1" w:rsidRDefault="00B717D8" w:rsidP="00B717D8">
      <w:pPr>
        <w:spacing w:before="120" w:after="120" w:line="240" w:lineRule="auto"/>
        <w:jc w:val="center"/>
        <w:rPr>
          <w:b/>
          <w:sz w:val="56"/>
          <w:lang w:val="en-US"/>
        </w:rPr>
      </w:pPr>
      <w:r w:rsidRPr="00182BD1">
        <w:rPr>
          <w:b/>
          <w:bCs/>
          <w:color w:val="000000"/>
          <w:sz w:val="36"/>
          <w:szCs w:val="18"/>
          <w:shd w:val="clear" w:color="auto" w:fill="FFFFFF"/>
        </w:rPr>
        <w:t>FAO/CBD/OECD Webinars of International Databases on Biosafety</w:t>
      </w:r>
    </w:p>
    <w:p w:rsidR="001A3FC8" w:rsidRPr="00B717D8" w:rsidRDefault="001A3FC8" w:rsidP="001A3FC8">
      <w:pPr>
        <w:spacing w:after="0" w:line="240" w:lineRule="auto"/>
        <w:jc w:val="center"/>
        <w:rPr>
          <w:rFonts w:cs="Times New Roman"/>
          <w:b/>
          <w:sz w:val="32"/>
          <w:szCs w:val="24"/>
        </w:rPr>
      </w:pPr>
      <w:bookmarkStart w:id="0" w:name="_GoBack"/>
      <w:bookmarkEnd w:id="0"/>
    </w:p>
    <w:p w:rsidR="00E376E8" w:rsidRPr="001A3FC8" w:rsidRDefault="001A3FC8" w:rsidP="001A3FC8">
      <w:pPr>
        <w:spacing w:after="0" w:line="240" w:lineRule="auto"/>
        <w:jc w:val="center"/>
        <w:rPr>
          <w:rFonts w:cs="Times New Roman"/>
          <w:b/>
          <w:sz w:val="28"/>
          <w:szCs w:val="24"/>
          <w:lang w:val="en-US"/>
        </w:rPr>
      </w:pPr>
      <w:r w:rsidRPr="001A3FC8">
        <w:rPr>
          <w:rFonts w:cs="Times New Roman"/>
          <w:b/>
          <w:sz w:val="28"/>
          <w:szCs w:val="24"/>
          <w:lang w:val="en-US"/>
        </w:rPr>
        <w:t>No. 2 Good practices for effective national communication mechanisms</w:t>
      </w:r>
    </w:p>
    <w:p w:rsidR="001A3FC8" w:rsidRPr="00370D4F" w:rsidRDefault="001A3FC8" w:rsidP="001A3FC8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E7956" w:rsidRDefault="00586126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  <w:r w:rsidRPr="00370D4F">
        <w:rPr>
          <w:rFonts w:cs="Times New Roman"/>
          <w:b/>
          <w:sz w:val="28"/>
          <w:lang w:val="en-US"/>
        </w:rPr>
        <w:t xml:space="preserve"> 27</w:t>
      </w:r>
      <w:r w:rsidR="000E7956" w:rsidRPr="00370D4F">
        <w:rPr>
          <w:rFonts w:cs="Times New Roman"/>
          <w:b/>
          <w:sz w:val="28"/>
          <w:lang w:val="en-US"/>
        </w:rPr>
        <w:t xml:space="preserve"> </w:t>
      </w:r>
      <w:r w:rsidRPr="00370D4F">
        <w:rPr>
          <w:rFonts w:cs="Times New Roman"/>
          <w:b/>
          <w:sz w:val="28"/>
          <w:lang w:val="en-US"/>
        </w:rPr>
        <w:t>May</w:t>
      </w:r>
      <w:r w:rsidR="000E7956" w:rsidRPr="00370D4F">
        <w:rPr>
          <w:rFonts w:cs="Times New Roman"/>
          <w:b/>
          <w:sz w:val="28"/>
          <w:lang w:val="en-US"/>
        </w:rPr>
        <w:t xml:space="preserve"> 201</w:t>
      </w:r>
      <w:r w:rsidRPr="00370D4F">
        <w:rPr>
          <w:rFonts w:cs="Times New Roman"/>
          <w:b/>
          <w:sz w:val="28"/>
          <w:lang w:val="en-US"/>
        </w:rPr>
        <w:t>5</w:t>
      </w:r>
    </w:p>
    <w:p w:rsidR="005E2A2A" w:rsidRDefault="005E2A2A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</w:p>
    <w:p w:rsidR="005E2A2A" w:rsidRPr="00370D4F" w:rsidRDefault="005E2A2A" w:rsidP="005E2A2A">
      <w:pPr>
        <w:spacing w:after="0" w:line="240" w:lineRule="auto"/>
        <w:jc w:val="center"/>
        <w:rPr>
          <w:rFonts w:cs="Times New Roman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99"/>
      </w:tblGrid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First name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Last name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Country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7956" w:rsidRPr="00370D4F" w:rsidTr="0096123F">
        <w:tc>
          <w:tcPr>
            <w:tcW w:w="3888" w:type="dxa"/>
          </w:tcPr>
          <w:p w:rsidR="000E7956" w:rsidRPr="00370D4F" w:rsidRDefault="000E795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 xml:space="preserve">Name of Organisation/Institute </w:t>
            </w:r>
          </w:p>
        </w:tc>
        <w:tc>
          <w:tcPr>
            <w:tcW w:w="5399" w:type="dxa"/>
          </w:tcPr>
          <w:p w:rsidR="000E7956" w:rsidRPr="00370D4F" w:rsidRDefault="000E7956" w:rsidP="005E2A2A">
            <w:pPr>
              <w:rPr>
                <w:rFonts w:cs="Times New Roman"/>
              </w:rPr>
            </w:pPr>
          </w:p>
          <w:p w:rsidR="000E7956" w:rsidRPr="00370D4F" w:rsidRDefault="000E795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Email</w:t>
            </w: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Attending session</w:t>
            </w:r>
          </w:p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Please select either:</w:t>
            </w:r>
          </w:p>
          <w:p w:rsidR="000E33D6" w:rsidRPr="00370D4F" w:rsidRDefault="00656AF0" w:rsidP="005E2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09</w:t>
            </w:r>
            <w:r w:rsidR="001A3FC8">
              <w:rPr>
                <w:rFonts w:cs="Times New Roman"/>
                <w:sz w:val="28"/>
              </w:rPr>
              <w:t>.</w:t>
            </w:r>
            <w:r w:rsidR="000E33D6" w:rsidRPr="00370D4F">
              <w:rPr>
                <w:rFonts w:cs="Times New Roman"/>
                <w:sz w:val="28"/>
              </w:rPr>
              <w:t>00 (Rome time)</w:t>
            </w:r>
          </w:p>
          <w:p w:rsidR="000E33D6" w:rsidRPr="00370D4F" w:rsidRDefault="000E33D6" w:rsidP="005E2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370D4F">
              <w:rPr>
                <w:rFonts w:cs="Times New Roman"/>
                <w:sz w:val="28"/>
              </w:rPr>
              <w:t>16</w:t>
            </w:r>
            <w:r w:rsidR="001A3FC8">
              <w:rPr>
                <w:rFonts w:cs="Times New Roman"/>
                <w:sz w:val="28"/>
              </w:rPr>
              <w:t>.</w:t>
            </w:r>
            <w:r w:rsidRPr="00370D4F">
              <w:rPr>
                <w:rFonts w:cs="Times New Roman"/>
                <w:sz w:val="28"/>
              </w:rPr>
              <w:t>00</w:t>
            </w:r>
            <w:r w:rsidR="001A3FC8">
              <w:rPr>
                <w:rFonts w:cs="Times New Roman"/>
                <w:sz w:val="28"/>
              </w:rPr>
              <w:t xml:space="preserve"> </w:t>
            </w:r>
            <w:r w:rsidRPr="00370D4F">
              <w:rPr>
                <w:rFonts w:cs="Times New Roman"/>
                <w:sz w:val="28"/>
              </w:rPr>
              <w:t>(Rome time)</w:t>
            </w: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With which database/platform do you have the most experience?</w:t>
            </w:r>
          </w:p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Please select all that apply:</w:t>
            </w:r>
          </w:p>
          <w:p w:rsidR="000E33D6" w:rsidRPr="00370D4F" w:rsidRDefault="000E33D6" w:rsidP="005E2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FAO GM Foods Platform</w:t>
            </w:r>
          </w:p>
          <w:p w:rsidR="000E33D6" w:rsidRPr="00370D4F" w:rsidRDefault="000E33D6" w:rsidP="005E2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CBD</w:t>
            </w:r>
            <w:r w:rsidR="0096123F" w:rsidRPr="00370D4F">
              <w:rPr>
                <w:rFonts w:cs="Times New Roman"/>
                <w:sz w:val="28"/>
              </w:rPr>
              <w:t xml:space="preserve"> Biosafety Clearing House</w:t>
            </w:r>
          </w:p>
          <w:p w:rsidR="000E33D6" w:rsidRPr="00370D4F" w:rsidRDefault="00714810" w:rsidP="005E2A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370D4F">
              <w:rPr>
                <w:rFonts w:cs="Times New Roman"/>
                <w:sz w:val="28"/>
              </w:rPr>
              <w:t xml:space="preserve">OECD </w:t>
            </w:r>
            <w:proofErr w:type="spellStart"/>
            <w:r w:rsidRPr="00370D4F">
              <w:rPr>
                <w:rFonts w:cs="Times New Roman"/>
                <w:sz w:val="28"/>
              </w:rPr>
              <w:t>BioTrack</w:t>
            </w:r>
            <w:proofErr w:type="spellEnd"/>
            <w:r w:rsidRPr="00370D4F">
              <w:rPr>
                <w:rFonts w:cs="Times New Roman"/>
                <w:sz w:val="28"/>
              </w:rPr>
              <w:t xml:space="preserve"> Product Database</w:t>
            </w:r>
          </w:p>
          <w:p w:rsidR="0096123F" w:rsidRPr="00370D4F" w:rsidRDefault="0096123F" w:rsidP="005E2A2A">
            <w:pPr>
              <w:pStyle w:val="ListParagraph"/>
              <w:rPr>
                <w:rFonts w:cs="Times New Roman"/>
              </w:rPr>
            </w:pPr>
          </w:p>
        </w:tc>
      </w:tr>
      <w:tr w:rsidR="000E33D6" w:rsidRPr="00370D4F" w:rsidTr="0096123F">
        <w:tc>
          <w:tcPr>
            <w:tcW w:w="3888" w:type="dxa"/>
          </w:tcPr>
          <w:p w:rsidR="000E33D6" w:rsidRPr="00370D4F" w:rsidRDefault="000E33D6" w:rsidP="005E2A2A">
            <w:pPr>
              <w:rPr>
                <w:rFonts w:cs="Times New Roman"/>
                <w:sz w:val="28"/>
              </w:rPr>
            </w:pPr>
            <w:r w:rsidRPr="00370D4F">
              <w:rPr>
                <w:rFonts w:cs="Times New Roman"/>
                <w:sz w:val="28"/>
              </w:rPr>
              <w:t>Comments (Optional)</w:t>
            </w:r>
          </w:p>
        </w:tc>
        <w:tc>
          <w:tcPr>
            <w:tcW w:w="5399" w:type="dxa"/>
          </w:tcPr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  <w:p w:rsidR="000E33D6" w:rsidRPr="00370D4F" w:rsidRDefault="000E33D6" w:rsidP="005E2A2A">
            <w:pPr>
              <w:rPr>
                <w:rFonts w:cs="Times New Roman"/>
              </w:rPr>
            </w:pPr>
          </w:p>
        </w:tc>
      </w:tr>
    </w:tbl>
    <w:p w:rsidR="0022317E" w:rsidRPr="00370D4F" w:rsidRDefault="0022317E" w:rsidP="005E2A2A">
      <w:pPr>
        <w:spacing w:after="0" w:line="240" w:lineRule="auto"/>
        <w:rPr>
          <w:rFonts w:cs="Times New Roman"/>
        </w:rPr>
      </w:pPr>
    </w:p>
    <w:p w:rsidR="000E7956" w:rsidRPr="00370D4F" w:rsidRDefault="000E7956" w:rsidP="005E2A2A">
      <w:pPr>
        <w:spacing w:after="0" w:line="240" w:lineRule="auto"/>
        <w:jc w:val="center"/>
        <w:rPr>
          <w:rFonts w:cs="Times New Roman"/>
          <w:sz w:val="28"/>
        </w:rPr>
      </w:pPr>
      <w:r w:rsidRPr="00370D4F">
        <w:rPr>
          <w:rFonts w:cs="Times New Roman"/>
          <w:sz w:val="28"/>
        </w:rPr>
        <w:t>Please return this form</w:t>
      </w:r>
      <w:r w:rsidRPr="00370D4F">
        <w:rPr>
          <w:rFonts w:cs="Times New Roman"/>
          <w:b/>
          <w:sz w:val="28"/>
        </w:rPr>
        <w:t xml:space="preserve"> </w:t>
      </w:r>
      <w:r w:rsidR="005E2A2A">
        <w:rPr>
          <w:rFonts w:cs="Times New Roman"/>
          <w:sz w:val="28"/>
        </w:rPr>
        <w:t>no later than</w:t>
      </w:r>
      <w:r w:rsidR="005E2A2A" w:rsidRPr="00370D4F">
        <w:rPr>
          <w:rFonts w:cs="Times New Roman"/>
          <w:sz w:val="28"/>
        </w:rPr>
        <w:t xml:space="preserve"> </w:t>
      </w:r>
      <w:r w:rsidR="005E2A2A" w:rsidRPr="00370D4F">
        <w:rPr>
          <w:rFonts w:cs="Times New Roman"/>
          <w:b/>
          <w:szCs w:val="24"/>
        </w:rPr>
        <w:t>2</w:t>
      </w:r>
      <w:r w:rsidR="005E2A2A">
        <w:rPr>
          <w:rFonts w:cs="Times New Roman"/>
          <w:b/>
          <w:szCs w:val="24"/>
        </w:rPr>
        <w:t>4</w:t>
      </w:r>
      <w:r w:rsidR="005E2A2A" w:rsidRPr="00370D4F">
        <w:rPr>
          <w:rFonts w:cs="Times New Roman"/>
          <w:b/>
          <w:szCs w:val="24"/>
        </w:rPr>
        <w:t xml:space="preserve"> </w:t>
      </w:r>
      <w:r w:rsidR="00370D4F" w:rsidRPr="00370D4F">
        <w:rPr>
          <w:rFonts w:cs="Times New Roman"/>
          <w:b/>
          <w:szCs w:val="24"/>
        </w:rPr>
        <w:t>May 2015</w:t>
      </w:r>
      <w:r w:rsidR="00370D4F" w:rsidRPr="00370D4F">
        <w:rPr>
          <w:rFonts w:cs="Times New Roman"/>
          <w:szCs w:val="24"/>
        </w:rPr>
        <w:t xml:space="preserve"> </w:t>
      </w:r>
      <w:r w:rsidRPr="00370D4F">
        <w:rPr>
          <w:rFonts w:cs="Times New Roman"/>
          <w:sz w:val="28"/>
        </w:rPr>
        <w:t xml:space="preserve">to </w:t>
      </w:r>
      <w:hyperlink r:id="rId8" w:history="1">
        <w:r w:rsidRPr="00370D4F">
          <w:rPr>
            <w:rStyle w:val="Hyperlink"/>
            <w:rFonts w:cs="Times New Roman"/>
          </w:rPr>
          <w:t>GM-Platform@fao.org</w:t>
        </w:r>
      </w:hyperlink>
    </w:p>
    <w:sectPr w:rsidR="000E7956" w:rsidRPr="00370D4F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AD" w:rsidRDefault="00FE3AAD" w:rsidP="005E2A2A">
      <w:pPr>
        <w:spacing w:after="0" w:line="240" w:lineRule="auto"/>
      </w:pPr>
      <w:r>
        <w:separator/>
      </w:r>
    </w:p>
  </w:endnote>
  <w:endnote w:type="continuationSeparator" w:id="0">
    <w:p w:rsidR="00FE3AAD" w:rsidRDefault="00FE3AAD" w:rsidP="005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AD" w:rsidRDefault="00FE3AAD" w:rsidP="005E2A2A">
      <w:pPr>
        <w:spacing w:after="0" w:line="240" w:lineRule="auto"/>
      </w:pPr>
      <w:r>
        <w:separator/>
      </w:r>
    </w:p>
  </w:footnote>
  <w:footnote w:type="continuationSeparator" w:id="0">
    <w:p w:rsidR="00FE3AAD" w:rsidRDefault="00FE3AAD" w:rsidP="005E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F96"/>
    <w:multiLevelType w:val="hybridMultilevel"/>
    <w:tmpl w:val="2FD0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1143"/>
    <w:multiLevelType w:val="hybridMultilevel"/>
    <w:tmpl w:val="FAC2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56"/>
    <w:rsid w:val="000E33D6"/>
    <w:rsid w:val="000E7956"/>
    <w:rsid w:val="001A3FC8"/>
    <w:rsid w:val="0022317E"/>
    <w:rsid w:val="00267ABF"/>
    <w:rsid w:val="00315F21"/>
    <w:rsid w:val="003450A1"/>
    <w:rsid w:val="00370D4F"/>
    <w:rsid w:val="0041208E"/>
    <w:rsid w:val="0045265A"/>
    <w:rsid w:val="00586126"/>
    <w:rsid w:val="005E0F11"/>
    <w:rsid w:val="005E2A2A"/>
    <w:rsid w:val="006318C1"/>
    <w:rsid w:val="00656AF0"/>
    <w:rsid w:val="00714810"/>
    <w:rsid w:val="007777A0"/>
    <w:rsid w:val="00791941"/>
    <w:rsid w:val="007A7C15"/>
    <w:rsid w:val="007D690A"/>
    <w:rsid w:val="0080195B"/>
    <w:rsid w:val="00834D44"/>
    <w:rsid w:val="0096123F"/>
    <w:rsid w:val="009836F8"/>
    <w:rsid w:val="009A4ECB"/>
    <w:rsid w:val="009C087B"/>
    <w:rsid w:val="00A80A2C"/>
    <w:rsid w:val="00B717D8"/>
    <w:rsid w:val="00D2149B"/>
    <w:rsid w:val="00D87EA3"/>
    <w:rsid w:val="00E376E8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6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0E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79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A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A3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33D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A2A"/>
  </w:style>
  <w:style w:type="character" w:customStyle="1" w:styleId="DateChar">
    <w:name w:val="Date Char"/>
    <w:basedOn w:val="DefaultParagraphFont"/>
    <w:link w:val="Date"/>
    <w:uiPriority w:val="99"/>
    <w:semiHidden/>
    <w:rsid w:val="005E2A2A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56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0E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79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A3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A3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33D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2A2A"/>
  </w:style>
  <w:style w:type="character" w:customStyle="1" w:styleId="DateChar">
    <w:name w:val="Date Char"/>
    <w:basedOn w:val="DefaultParagraphFont"/>
    <w:link w:val="Date"/>
    <w:uiPriority w:val="99"/>
    <w:semiHidden/>
    <w:rsid w:val="005E2A2A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Platform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Hermans (AGDF)</dc:creator>
  <cp:lastModifiedBy>Ward Hermans (AGDF)</cp:lastModifiedBy>
  <cp:revision>3</cp:revision>
  <dcterms:created xsi:type="dcterms:W3CDTF">2015-04-30T09:03:00Z</dcterms:created>
  <dcterms:modified xsi:type="dcterms:W3CDTF">2015-04-30T09:05:00Z</dcterms:modified>
</cp:coreProperties>
</file>