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C15" w:rsidRPr="00230C15" w:rsidRDefault="00230C15" w:rsidP="00230C15">
      <w:pPr>
        <w:rPr>
          <w:b/>
        </w:rPr>
      </w:pPr>
      <w:r w:rsidRPr="00230C15">
        <w:rPr>
          <w:b/>
        </w:rPr>
        <w:t>FAO AUDIO NEWS PACKAGE</w:t>
      </w:r>
      <w:r w:rsidRPr="00230C15">
        <w:rPr>
          <w:b/>
        </w:rPr>
        <w:br/>
      </w:r>
      <w:r>
        <w:rPr>
          <w:b/>
        </w:rPr>
        <w:t xml:space="preserve">GIEWS East Africa - </w:t>
      </w:r>
      <w:r w:rsidRPr="00230C15">
        <w:rPr>
          <w:b/>
        </w:rPr>
        <w:t>SCRIPT</w:t>
      </w:r>
      <w:r w:rsidRPr="00230C15">
        <w:rPr>
          <w:b/>
        </w:rPr>
        <w:br/>
        <w:t>ENGLISH</w:t>
      </w:r>
    </w:p>
    <w:p w:rsidR="00230C15" w:rsidRPr="00650194" w:rsidRDefault="008179E9" w:rsidP="00230C15">
      <w:r>
        <w:t>13</w:t>
      </w:r>
      <w:bookmarkStart w:id="0" w:name="_GoBack"/>
      <w:bookmarkEnd w:id="0"/>
      <w:r w:rsidR="00230C15">
        <w:t>.02</w:t>
      </w:r>
      <w:r w:rsidR="00230C15" w:rsidRPr="00230C15">
        <w:t>.2017</w:t>
      </w:r>
    </w:p>
    <w:p w:rsidR="00230C15" w:rsidRPr="00230C15" w:rsidRDefault="00230C15" w:rsidP="00230C15">
      <w:pPr>
        <w:rPr>
          <w:b/>
        </w:rPr>
      </w:pPr>
      <w:r w:rsidRPr="00230C15">
        <w:rPr>
          <w:b/>
        </w:rPr>
        <w:t>INTRO</w:t>
      </w:r>
    </w:p>
    <w:p w:rsidR="00230C15" w:rsidRPr="00230C15" w:rsidRDefault="00230C15" w:rsidP="00230C15">
      <w:r w:rsidRPr="00230C15">
        <w:t xml:space="preserve">According to the UN’s Food and Agriculture Organization Drought is pushing food prices up sharply in East Africa. </w:t>
      </w:r>
    </w:p>
    <w:p w:rsidR="00230C15" w:rsidRPr="00230C15" w:rsidRDefault="00230C15" w:rsidP="00230C15">
      <w:pPr>
        <w:jc w:val="both"/>
        <w:rPr>
          <w:rFonts w:cs="Arial"/>
        </w:rPr>
      </w:pPr>
      <w:r w:rsidRPr="00230C15">
        <w:rPr>
          <w:rFonts w:cs="Arial"/>
        </w:rPr>
        <w:t xml:space="preserve">The food agency’s latest “Food Price Monitoring and Analysis Bulletin”, indicates that local prices for maize, sorghum and other cereals are near or at record levels in areas of Ethiopia, Kenya, Somalia, South Sudan, Uganda and the United Republic of Tanzania. </w:t>
      </w:r>
    </w:p>
    <w:p w:rsidR="00230C15" w:rsidRPr="00230C15" w:rsidRDefault="00230C15" w:rsidP="00230C15">
      <w:r w:rsidRPr="00230C15">
        <w:t xml:space="preserve">To elaborate more on this is FAO Economist Mario Zappacosta. </w:t>
      </w:r>
    </w:p>
    <w:p w:rsidR="00230C15" w:rsidRPr="00230C15" w:rsidRDefault="00230C15" w:rsidP="00230C15">
      <w:pPr>
        <w:rPr>
          <w:b/>
        </w:rPr>
      </w:pPr>
      <w:r w:rsidRPr="00230C15">
        <w:rPr>
          <w:b/>
        </w:rPr>
        <w:t>QUESTIONS</w:t>
      </w:r>
    </w:p>
    <w:p w:rsidR="00230C15" w:rsidRPr="00230C15" w:rsidRDefault="00230C15" w:rsidP="00230C15">
      <w:pPr>
        <w:pStyle w:val="ListParagraph"/>
        <w:numPr>
          <w:ilvl w:val="0"/>
          <w:numId w:val="1"/>
        </w:numPr>
      </w:pPr>
      <w:r w:rsidRPr="00230C15">
        <w:t>What are the reasons for this latest surge in food prices?</w:t>
      </w:r>
    </w:p>
    <w:p w:rsidR="00230C15" w:rsidRPr="00230C15" w:rsidRDefault="00230C15" w:rsidP="00230C15">
      <w:pPr>
        <w:pStyle w:val="ListParagraph"/>
        <w:numPr>
          <w:ilvl w:val="0"/>
          <w:numId w:val="1"/>
        </w:numPr>
      </w:pPr>
      <w:r w:rsidRPr="00230C15">
        <w:t>What does this mean for those in the living in affected areas?</w:t>
      </w:r>
    </w:p>
    <w:p w:rsidR="00230C15" w:rsidRPr="00230C15" w:rsidRDefault="00230C15" w:rsidP="00230C15">
      <w:pPr>
        <w:pStyle w:val="ListParagraph"/>
        <w:numPr>
          <w:ilvl w:val="0"/>
          <w:numId w:val="1"/>
        </w:numPr>
      </w:pPr>
      <w:r w:rsidRPr="00230C15">
        <w:t xml:space="preserve">What are your biggest concerns regarding the information coming from this new report?  </w:t>
      </w:r>
    </w:p>
    <w:p w:rsidR="0022317E" w:rsidRPr="00230C15" w:rsidRDefault="0022317E"/>
    <w:sectPr w:rsidR="0022317E" w:rsidRPr="00230C15" w:rsidSect="009C087B">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E5481"/>
    <w:multiLevelType w:val="hybridMultilevel"/>
    <w:tmpl w:val="C624C7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1F5"/>
    <w:rsid w:val="0022317E"/>
    <w:rsid w:val="00230C15"/>
    <w:rsid w:val="004A4DC9"/>
    <w:rsid w:val="005E0F11"/>
    <w:rsid w:val="00650194"/>
    <w:rsid w:val="008179E9"/>
    <w:rsid w:val="009A4ECB"/>
    <w:rsid w:val="009C087B"/>
    <w:rsid w:val="00A021F5"/>
    <w:rsid w:val="00B14D5C"/>
    <w:rsid w:val="00F3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2BE58-5FBA-4C89-A394-1F22B791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paragraph" w:styleId="ListParagraph">
    <w:name w:val="List Paragraph"/>
    <w:basedOn w:val="Normal"/>
    <w:uiPriority w:val="34"/>
    <w:qFormat/>
    <w:rsid w:val="00230C1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08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109</Words>
  <Characters>626</Characters>
  <Application>Microsoft Office Word</Application>
  <DocSecurity>0</DocSecurity>
  <Lines>5</Lines>
  <Paragraphs>1</Paragraphs>
  <ScaleCrop>false</ScaleCrop>
  <Company>FAO of the UN</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Ferrari, Sandra (OCCM)</dc:creator>
  <cp:keywords/>
  <dc:description/>
  <cp:lastModifiedBy>Ferrari, Sandra (OCCM)</cp:lastModifiedBy>
  <cp:revision>4</cp:revision>
  <dcterms:created xsi:type="dcterms:W3CDTF">2017-02-09T14:26:00Z</dcterms:created>
  <dcterms:modified xsi:type="dcterms:W3CDTF">2017-02-09T14:38:00Z</dcterms:modified>
</cp:coreProperties>
</file>